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52C3" w:rsidRDefault="009252C3" w:rsidP="009252C3">
      <w:pPr>
        <w:spacing w:line="0" w:lineRule="atLeast"/>
        <w:jc w:val="center"/>
        <w:rPr>
          <w:rFonts w:ascii="Angsana New" w:eastAsia="Angsana New" w:hAnsi="Angsana New" w:cs="Cordia New"/>
          <w:b/>
          <w:sz w:val="72"/>
          <w:szCs w:val="18"/>
        </w:rPr>
      </w:pPr>
    </w:p>
    <w:bookmarkStart w:id="0" w:name="_GoBack"/>
    <w:bookmarkEnd w:id="0"/>
    <w:p w:rsidR="000975A2" w:rsidRPr="00726605" w:rsidRDefault="00DB67E3" w:rsidP="009252C3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96"/>
          <w:szCs w:val="9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7120890</wp:posOffset>
                </wp:positionH>
                <wp:positionV relativeFrom="page">
                  <wp:posOffset>785495</wp:posOffset>
                </wp:positionV>
                <wp:extent cx="0" cy="8855075"/>
                <wp:effectExtent l="24765" t="23495" r="22860" b="2730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50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7pt,61.85pt" to="560.7pt,7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804545</wp:posOffset>
                </wp:positionV>
                <wp:extent cx="6606540" cy="0"/>
                <wp:effectExtent l="19050" t="23495" r="22860" b="2413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3.35pt" to="562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JWEg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785495</wp:posOffset>
                </wp:positionV>
                <wp:extent cx="0" cy="8855075"/>
                <wp:effectExtent l="19050" t="23495" r="19050" b="2730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50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5pt,61.85pt" to="43.5pt,7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Y3EQIAACk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9621520</wp:posOffset>
                </wp:positionV>
                <wp:extent cx="6606540" cy="0"/>
                <wp:effectExtent l="19050" t="20320" r="22860" b="2730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57.6pt" to="562.2pt,7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o4EwIAACk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" strokeweight="3pt">
                <w10:wrap anchorx="page" anchory="page"/>
              </v:line>
            </w:pict>
          </mc:Fallback>
        </mc:AlternateContent>
      </w:r>
      <w:r w:rsidR="009252C3" w:rsidRPr="00726605">
        <w:rPr>
          <w:rFonts w:ascii="TH SarabunIT๙" w:eastAsia="Angsana New" w:hAnsi="TH SarabunIT๙" w:cs="TH SarabunIT๙"/>
          <w:bCs/>
          <w:sz w:val="96"/>
          <w:szCs w:val="96"/>
          <w:cs/>
        </w:rPr>
        <w:t>รายงานการวิเคร</w:t>
      </w:r>
      <w:r w:rsidR="009252C3" w:rsidRPr="00726605">
        <w:rPr>
          <w:rFonts w:ascii="TH SarabunIT๙" w:eastAsia="Angsana New" w:hAnsi="TH SarabunIT๙" w:cs="TH SarabunIT๙" w:hint="cs"/>
          <w:bCs/>
          <w:sz w:val="96"/>
          <w:szCs w:val="96"/>
          <w:cs/>
        </w:rPr>
        <w:t>าะ</w:t>
      </w:r>
      <w:r w:rsidR="009252C3" w:rsidRPr="00726605">
        <w:rPr>
          <w:rFonts w:ascii="TH SarabunIT๙" w:eastAsia="Angsana New" w:hAnsi="TH SarabunIT๙" w:cs="TH SarabunIT๙"/>
          <w:bCs/>
          <w:sz w:val="96"/>
          <w:szCs w:val="96"/>
          <w:cs/>
        </w:rPr>
        <w:t>ห์ผล</w:t>
      </w:r>
    </w:p>
    <w:p w:rsidR="000975A2" w:rsidRPr="00726605" w:rsidRDefault="000975A2" w:rsidP="009252C3">
      <w:pPr>
        <w:spacing w:line="30" w:lineRule="exact"/>
        <w:jc w:val="center"/>
        <w:rPr>
          <w:rFonts w:ascii="Times New Roman" w:eastAsia="Times New Roman" w:hAnsi="Times New Roman"/>
          <w:bCs/>
          <w:sz w:val="22"/>
          <w:szCs w:val="18"/>
        </w:rPr>
      </w:pPr>
    </w:p>
    <w:p w:rsidR="000975A2" w:rsidRPr="00726605" w:rsidRDefault="009252C3" w:rsidP="009252C3">
      <w:pPr>
        <w:spacing w:line="193" w:lineRule="auto"/>
        <w:ind w:firstLine="12"/>
        <w:jc w:val="center"/>
        <w:rPr>
          <w:rFonts w:ascii="TH SarabunIT๙" w:eastAsia="Angsana New" w:hAnsi="TH SarabunIT๙" w:cs="TH SarabunIT๙"/>
          <w:bCs/>
          <w:sz w:val="96"/>
          <w:szCs w:val="96"/>
        </w:rPr>
      </w:pPr>
      <w:r w:rsidRPr="00726605">
        <w:rPr>
          <w:rFonts w:ascii="TH SarabunIT๙" w:eastAsia="Angsana New" w:hAnsi="TH SarabunIT๙" w:cs="TH SarabunIT๙"/>
          <w:bCs/>
          <w:sz w:val="96"/>
          <w:szCs w:val="96"/>
          <w:cs/>
        </w:rPr>
        <w:t>การประเมินคุณธรรมและความโปร่งใสในการดำเนินการข</w:t>
      </w:r>
      <w:r w:rsidRPr="00726605">
        <w:rPr>
          <w:rFonts w:ascii="TH SarabunIT๙" w:eastAsia="Angsana New" w:hAnsi="TH SarabunIT๙" w:cs="TH SarabunIT๙" w:hint="cs"/>
          <w:bCs/>
          <w:sz w:val="96"/>
          <w:szCs w:val="96"/>
          <w:cs/>
        </w:rPr>
        <w:t>อ</w:t>
      </w:r>
      <w:r w:rsidRPr="00726605">
        <w:rPr>
          <w:rFonts w:ascii="TH SarabunIT๙" w:eastAsia="Angsana New" w:hAnsi="TH SarabunIT๙" w:cs="TH SarabunIT๙"/>
          <w:bCs/>
          <w:sz w:val="96"/>
          <w:szCs w:val="96"/>
          <w:cs/>
        </w:rPr>
        <w:t>งหน่ว</w:t>
      </w:r>
      <w:r w:rsidRPr="00726605">
        <w:rPr>
          <w:rFonts w:ascii="TH SarabunIT๙" w:eastAsia="Angsana New" w:hAnsi="TH SarabunIT๙" w:cs="TH SarabunIT๙" w:hint="cs"/>
          <w:bCs/>
          <w:sz w:val="96"/>
          <w:szCs w:val="96"/>
          <w:cs/>
        </w:rPr>
        <w:t>ย</w:t>
      </w:r>
      <w:r w:rsidR="00726605" w:rsidRPr="00726605">
        <w:rPr>
          <w:rFonts w:ascii="TH SarabunIT๙" w:eastAsia="Angsana New" w:hAnsi="TH SarabunIT๙" w:cs="TH SarabunIT๙"/>
          <w:bCs/>
          <w:sz w:val="96"/>
          <w:szCs w:val="96"/>
          <w:cs/>
        </w:rPr>
        <w:t>งานภา</w:t>
      </w:r>
      <w:r w:rsidR="00726605" w:rsidRPr="00726605">
        <w:rPr>
          <w:rFonts w:ascii="TH SarabunIT๙" w:eastAsia="Angsana New" w:hAnsi="TH SarabunIT๙" w:cs="TH SarabunIT๙" w:hint="cs"/>
          <w:bCs/>
          <w:sz w:val="96"/>
          <w:szCs w:val="96"/>
          <w:cs/>
        </w:rPr>
        <w:t>ครัฐ</w:t>
      </w:r>
      <w:r w:rsidR="000975A2" w:rsidRPr="00726605">
        <w:rPr>
          <w:rFonts w:ascii="TH SarabunIT๙" w:eastAsia="Angsana New" w:hAnsi="TH SarabunIT๙" w:cs="TH SarabunIT๙"/>
          <w:bCs/>
          <w:sz w:val="96"/>
          <w:szCs w:val="96"/>
        </w:rPr>
        <w:t xml:space="preserve"> </w:t>
      </w:r>
    </w:p>
    <w:p w:rsidR="000975A2" w:rsidRDefault="00DB67E3" w:rsidP="009252C3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Angsana New" w:eastAsia="Angsana New" w:hAnsi="Angsana New"/>
          <w:b/>
          <w:noProof/>
          <w:sz w:val="9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690880</wp:posOffset>
            </wp:positionV>
            <wp:extent cx="4616450" cy="275780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275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DB67E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97790</wp:posOffset>
            </wp:positionV>
            <wp:extent cx="3215005" cy="3265805"/>
            <wp:effectExtent l="0" t="0" r="4445" b="0"/>
            <wp:wrapNone/>
            <wp:docPr id="10" name="Picture 10" descr="โลโก้ช้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โลโก้ช้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326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975A2" w:rsidRDefault="000975A2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9252C3" w:rsidRDefault="009252C3" w:rsidP="009252C3">
      <w:pPr>
        <w:tabs>
          <w:tab w:val="left" w:pos="2264"/>
        </w:tabs>
        <w:spacing w:line="276" w:lineRule="auto"/>
        <w:ind w:right="120"/>
        <w:jc w:val="center"/>
        <w:rPr>
          <w:rFonts w:ascii="TH SarabunIT๙" w:eastAsia="Angsana New" w:hAnsi="TH SarabunIT๙" w:cs="TH SarabunIT๙"/>
          <w:bCs/>
          <w:sz w:val="72"/>
          <w:szCs w:val="72"/>
        </w:rPr>
      </w:pPr>
      <w:r w:rsidRPr="009252C3">
        <w:rPr>
          <w:rFonts w:ascii="TH SarabunIT๙" w:eastAsia="Angsana New" w:hAnsi="TH SarabunIT๙" w:cs="TH SarabunIT๙"/>
          <w:bCs/>
          <w:sz w:val="72"/>
          <w:szCs w:val="72"/>
          <w:cs/>
        </w:rPr>
        <w:t xml:space="preserve">องค์การบริหารส่วนตำบลด่านช้าง  </w:t>
      </w:r>
    </w:p>
    <w:p w:rsidR="009252C3" w:rsidRPr="009252C3" w:rsidRDefault="009252C3" w:rsidP="009252C3">
      <w:pPr>
        <w:tabs>
          <w:tab w:val="left" w:pos="2264"/>
        </w:tabs>
        <w:spacing w:line="276" w:lineRule="auto"/>
        <w:ind w:right="120"/>
        <w:jc w:val="center"/>
        <w:rPr>
          <w:rFonts w:ascii="TH SarabunIT๙" w:eastAsia="Angsana New" w:hAnsi="TH SarabunIT๙" w:cs="TH SarabunIT๙"/>
          <w:bCs/>
          <w:sz w:val="72"/>
          <w:szCs w:val="72"/>
        </w:rPr>
      </w:pPr>
      <w:r w:rsidRPr="009252C3">
        <w:rPr>
          <w:rFonts w:ascii="TH SarabunIT๙" w:eastAsia="Angsana New" w:hAnsi="TH SarabunIT๙" w:cs="TH SarabunIT๙"/>
          <w:bCs/>
          <w:sz w:val="72"/>
          <w:szCs w:val="72"/>
          <w:cs/>
        </w:rPr>
        <w:t>อำเภอด่านช้าง  จังหวัดสุพรรณบุรี</w:t>
      </w:r>
    </w:p>
    <w:p w:rsidR="000975A2" w:rsidRPr="009252C3" w:rsidRDefault="009252C3" w:rsidP="009252C3">
      <w:pPr>
        <w:tabs>
          <w:tab w:val="left" w:pos="2264"/>
        </w:tabs>
        <w:spacing w:line="276" w:lineRule="auto"/>
        <w:ind w:right="120"/>
        <w:jc w:val="center"/>
        <w:rPr>
          <w:rFonts w:ascii="TH SarabunIT๙" w:eastAsia="Angsana New" w:hAnsi="TH SarabunIT๙" w:cs="TH SarabunIT๙"/>
          <w:b/>
          <w:sz w:val="72"/>
          <w:szCs w:val="72"/>
        </w:rPr>
        <w:sectPr w:rsidR="000975A2" w:rsidRPr="009252C3">
          <w:pgSz w:w="11900" w:h="16838"/>
          <w:pgMar w:top="1123" w:right="706" w:bottom="1440" w:left="1080" w:header="0" w:footer="0" w:gutter="0"/>
          <w:cols w:space="0" w:equalWidth="0">
            <w:col w:w="10120"/>
          </w:cols>
          <w:docGrid w:linePitch="360"/>
        </w:sectPr>
      </w:pPr>
      <w:r>
        <w:rPr>
          <w:rFonts w:ascii="TH SarabunIT๙" w:eastAsia="Angsana New" w:hAnsi="TH SarabunIT๙" w:cs="TH SarabunIT๙"/>
          <w:b/>
          <w:bCs/>
          <w:sz w:val="72"/>
          <w:szCs w:val="72"/>
          <w:cs/>
        </w:rPr>
        <w:t>ปีงบประมาณ พ</w:t>
      </w:r>
      <w:r>
        <w:rPr>
          <w:rFonts w:ascii="TH SarabunIT๙" w:eastAsia="Angsana New" w:hAnsi="TH SarabunIT๙" w:cs="TH SarabunIT๙"/>
          <w:b/>
          <w:sz w:val="72"/>
          <w:szCs w:val="72"/>
        </w:rPr>
        <w:t>.</w:t>
      </w:r>
      <w:r>
        <w:rPr>
          <w:rFonts w:ascii="TH SarabunIT๙" w:eastAsia="Angsana New" w:hAnsi="TH SarabunIT๙" w:cs="TH SarabunIT๙"/>
          <w:b/>
          <w:bCs/>
          <w:sz w:val="72"/>
          <w:szCs w:val="72"/>
          <w:cs/>
        </w:rPr>
        <w:t>ศ</w:t>
      </w:r>
      <w:r>
        <w:rPr>
          <w:rFonts w:ascii="TH SarabunIT๙" w:eastAsia="Angsana New" w:hAnsi="TH SarabunIT๙" w:cs="TH SarabunIT๙"/>
          <w:b/>
          <w:sz w:val="72"/>
          <w:szCs w:val="72"/>
        </w:rPr>
        <w:t>. 2563</w:t>
      </w:r>
    </w:p>
    <w:p w:rsidR="000975A2" w:rsidRDefault="000975A2" w:rsidP="00726605">
      <w:pPr>
        <w:spacing w:line="191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726605" w:rsidRPr="00726605" w:rsidRDefault="00726605" w:rsidP="00726605">
      <w:pPr>
        <w:spacing w:line="193" w:lineRule="auto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b/>
          <w:sz w:val="32"/>
          <w:szCs w:val="32"/>
        </w:rPr>
        <w:t xml:space="preserve">   </w:t>
      </w:r>
      <w:r w:rsidR="000975A2" w:rsidRPr="00726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รายงานการวิเคราะห์ผลการประเ</w:t>
      </w:r>
      <w:r w:rsidRPr="00726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มินคุณธรรมและความโปร่งใสในการด</w:t>
      </w:r>
      <w:r w:rsidRPr="00726605">
        <w:rPr>
          <w:rFonts w:ascii="TH SarabunIT๙" w:eastAsia="Angsana New" w:hAnsi="TH SarabunIT๙" w:cs="TH SarabunIT๙"/>
          <w:b/>
          <w:sz w:val="32"/>
          <w:szCs w:val="32"/>
          <w:cs/>
        </w:rPr>
        <w:t>ำ</w:t>
      </w:r>
      <w:r w:rsidR="000975A2" w:rsidRPr="00726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เนินการของหน่วยงานภาครัฐ</w:t>
      </w:r>
    </w:p>
    <w:p w:rsidR="00726605" w:rsidRPr="00726605" w:rsidRDefault="00726605" w:rsidP="00726605">
      <w:pPr>
        <w:spacing w:line="193" w:lineRule="auto"/>
        <w:rPr>
          <w:rFonts w:ascii="TH SarabunIT๙" w:eastAsia="Angsana New" w:hAnsi="TH SarabunIT๙" w:cs="TH SarabunIT๙"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Cs/>
          <w:sz w:val="32"/>
          <w:szCs w:val="32"/>
          <w:cs/>
        </w:rPr>
        <w:t xml:space="preserve">                     </w:t>
      </w:r>
      <w:r w:rsidRPr="00726605">
        <w:rPr>
          <w:rFonts w:ascii="TH SarabunIT๙" w:eastAsia="Angsana New" w:hAnsi="TH SarabunIT๙" w:cs="TH SarabunIT๙"/>
          <w:bCs/>
          <w:sz w:val="32"/>
          <w:szCs w:val="32"/>
          <w:cs/>
        </w:rPr>
        <w:t>องค์การบริหารส่วนตำบลด่านช้าง  อำเภอด่านช้าง  จังหวัดสุพรรณบุรี</w:t>
      </w:r>
    </w:p>
    <w:p w:rsidR="000975A2" w:rsidRPr="00726605" w:rsidRDefault="00726605" w:rsidP="00726605">
      <w:pPr>
        <w:spacing w:line="193" w:lineRule="auto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b/>
          <w:sz w:val="32"/>
          <w:szCs w:val="32"/>
        </w:rPr>
        <w:t xml:space="preserve">                                              </w:t>
      </w:r>
      <w:r w:rsidRPr="00726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ปีงบประมาณ พ</w:t>
      </w:r>
      <w:r w:rsidRPr="00726605">
        <w:rPr>
          <w:rFonts w:ascii="TH SarabunIT๙" w:eastAsia="Angsana New" w:hAnsi="TH SarabunIT๙" w:cs="TH SarabunIT๙"/>
          <w:b/>
          <w:sz w:val="32"/>
          <w:szCs w:val="32"/>
        </w:rPr>
        <w:t>.</w:t>
      </w:r>
      <w:r w:rsidRPr="00726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</w:t>
      </w:r>
      <w:r w:rsidRPr="00726605">
        <w:rPr>
          <w:rFonts w:ascii="TH SarabunIT๙" w:eastAsia="Angsana New" w:hAnsi="TH SarabunIT๙" w:cs="TH SarabunIT๙"/>
          <w:b/>
          <w:sz w:val="32"/>
          <w:szCs w:val="32"/>
        </w:rPr>
        <w:t>. 2563</w:t>
      </w:r>
    </w:p>
    <w:p w:rsidR="000975A2" w:rsidRPr="00726605" w:rsidRDefault="000975A2">
      <w:pPr>
        <w:spacing w:line="311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0975A2" w:rsidRPr="00726605" w:rsidRDefault="000975A2">
      <w:pPr>
        <w:spacing w:line="0" w:lineRule="atLeast"/>
        <w:ind w:left="3001"/>
        <w:rPr>
          <w:rFonts w:ascii="TH SarabunIT๙" w:eastAsia="Arial" w:hAnsi="TH SarabunIT๙" w:cs="TH SarabunIT๙"/>
          <w:b/>
          <w:sz w:val="32"/>
          <w:szCs w:val="32"/>
        </w:rPr>
      </w:pPr>
      <w:r w:rsidRPr="00726605">
        <w:rPr>
          <w:rFonts w:ascii="TH SarabunIT๙" w:eastAsia="Arial" w:hAnsi="TH SarabunIT๙" w:cs="TH SarabunIT๙"/>
          <w:b/>
          <w:sz w:val="32"/>
          <w:szCs w:val="32"/>
        </w:rPr>
        <w:t>***************************</w:t>
      </w:r>
    </w:p>
    <w:p w:rsidR="000975A2" w:rsidRPr="00726605" w:rsidRDefault="000975A2">
      <w:pPr>
        <w:spacing w:line="183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0975A2" w:rsidRPr="00726605" w:rsidRDefault="00726605">
      <w:pPr>
        <w:spacing w:line="0" w:lineRule="atLeast"/>
        <w:ind w:left="4421"/>
        <w:rPr>
          <w:rFonts w:ascii="TH SarabunIT๙" w:eastAsia="Angsana New" w:hAnsi="TH SarabunIT๙" w:cs="TH SarabunIT๙"/>
          <w:b/>
          <w:sz w:val="32"/>
          <w:szCs w:val="32"/>
          <w:cs/>
        </w:rPr>
      </w:pPr>
      <w:r w:rsidRPr="00726605">
        <w:rPr>
          <w:rFonts w:ascii="TH SarabunIT๙" w:eastAsia="Angsana New" w:hAnsi="TH SarabunIT๙" w:cs="TH SarabunIT๙"/>
          <w:b/>
          <w:sz w:val="32"/>
          <w:szCs w:val="32"/>
          <w:cs/>
        </w:rPr>
        <w:t>คำนำ</w:t>
      </w:r>
    </w:p>
    <w:p w:rsidR="000975A2" w:rsidRPr="00726605" w:rsidRDefault="000975A2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0975A2" w:rsidRPr="00726605" w:rsidRDefault="000975A2" w:rsidP="006A565A">
      <w:pPr>
        <w:spacing w:line="31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975A2" w:rsidRDefault="000975A2" w:rsidP="00F73B12">
      <w:pPr>
        <w:ind w:left="1" w:right="6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การประเ</w:t>
      </w:r>
      <w:r w:rsidR="006A565A">
        <w:rPr>
          <w:rFonts w:ascii="TH SarabunIT๙" w:eastAsia="Angsana New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 w:rsidR="006A565A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เนินงานของหน่วยงานภาครัฐ</w:t>
      </w:r>
      <w:r w:rsidR="006A565A">
        <w:rPr>
          <w:rFonts w:ascii="TH SarabunIT๙" w:eastAsia="Arial" w:hAnsi="TH SarabunIT๙" w:cs="TH SarabunIT๙"/>
          <w:sz w:val="32"/>
          <w:szCs w:val="32"/>
        </w:rPr>
        <w:t xml:space="preserve"> </w:t>
      </w:r>
      <w:r w:rsidR="006A565A">
        <w:rPr>
          <w:rFonts w:ascii="TH SarabunIT๙" w:eastAsia="Arial" w:hAnsi="TH SarabunIT๙" w:cs="TH SarabunIT๙" w:hint="cs"/>
          <w:sz w:val="32"/>
          <w:szCs w:val="32"/>
          <w:cs/>
        </w:rPr>
        <w:t xml:space="preserve">( </w:t>
      </w:r>
      <w:r w:rsidRPr="00726605">
        <w:rPr>
          <w:rFonts w:ascii="TH SarabunIT๙" w:eastAsia="Arial" w:hAnsi="TH SarabunIT๙" w:cs="TH SarabunIT๙"/>
          <w:sz w:val="32"/>
          <w:szCs w:val="32"/>
        </w:rPr>
        <w:t>Integrity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26605">
        <w:rPr>
          <w:rFonts w:ascii="TH SarabunIT๙" w:eastAsia="Arial" w:hAnsi="TH SarabunIT๙" w:cs="TH SarabunIT๙"/>
          <w:sz w:val="32"/>
          <w:szCs w:val="32"/>
        </w:rPr>
        <w:t>and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26605">
        <w:rPr>
          <w:rFonts w:ascii="TH SarabunIT๙" w:eastAsia="Arial" w:hAnsi="TH SarabunIT๙" w:cs="TH SarabunIT๙"/>
          <w:sz w:val="32"/>
          <w:szCs w:val="32"/>
        </w:rPr>
        <w:t>Transparency Assessment-ITA</w:t>
      </w:r>
      <w:r w:rsidR="006A565A">
        <w:rPr>
          <w:rFonts w:ascii="TH SarabunIT๙" w:eastAsia="Arial" w:hAnsi="TH SarabunIT๙" w:cs="TH SarabunIT๙"/>
          <w:sz w:val="32"/>
          <w:szCs w:val="32"/>
        </w:rPr>
        <w:t xml:space="preserve"> </w:t>
      </w:r>
      <w:r w:rsidRPr="00726605">
        <w:rPr>
          <w:rFonts w:ascii="TH SarabunIT๙" w:eastAsia="Arial" w:hAnsi="TH SarabunIT๙" w:cs="TH SarabunIT๙"/>
          <w:sz w:val="32"/>
          <w:szCs w:val="32"/>
        </w:rPr>
        <w:t xml:space="preserve">) </w:t>
      </w:r>
      <w:r w:rsidR="006A565A">
        <w:rPr>
          <w:rFonts w:ascii="TH SarabunIT๙" w:eastAsia="Angsana New" w:hAnsi="TH SarabunIT๙" w:cs="TH SarabunIT๙"/>
          <w:sz w:val="32"/>
          <w:szCs w:val="32"/>
          <w:cs/>
        </w:rPr>
        <w:t>ประจ</w:t>
      </w:r>
      <w:r w:rsidR="006A565A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6A565A">
        <w:rPr>
          <w:rFonts w:ascii="TH SarabunIT๙" w:eastAsia="Angsana New" w:hAnsi="TH SarabunIT๙" w:cs="TH SarabunIT๙"/>
          <w:sz w:val="32"/>
          <w:szCs w:val="32"/>
          <w:cs/>
        </w:rPr>
        <w:t>ปีงบประมาณ พ</w:t>
      </w:r>
      <w:r w:rsidR="006A565A">
        <w:rPr>
          <w:rFonts w:ascii="TH SarabunIT๙" w:eastAsia="Angsana New" w:hAnsi="TH SarabunIT๙" w:cs="TH SarabunIT๙"/>
          <w:sz w:val="32"/>
          <w:szCs w:val="32"/>
        </w:rPr>
        <w:t>.</w:t>
      </w:r>
      <w:r w:rsidR="006A565A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6A565A">
        <w:rPr>
          <w:rFonts w:ascii="TH SarabunIT๙" w:eastAsia="Angsana New" w:hAnsi="TH SarabunIT๙" w:cs="TH SarabunIT๙"/>
          <w:sz w:val="32"/>
          <w:szCs w:val="32"/>
        </w:rPr>
        <w:t xml:space="preserve">. 2563 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มีเจตนารมณ์มุ่งหวังให้หน่วยงาน</w:t>
      </w:r>
      <w:r w:rsidR="00B652B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ภาครัฐกลุ่มเป้าหมายได้รับทราบระดับคุณธรรมและค</w:t>
      </w:r>
      <w:r w:rsidR="00B652B7">
        <w:rPr>
          <w:rFonts w:ascii="TH SarabunIT๙" w:eastAsia="Angsana New" w:hAnsi="TH SarabunIT๙" w:cs="TH SarabunIT๙"/>
          <w:sz w:val="32"/>
          <w:szCs w:val="32"/>
          <w:cs/>
        </w:rPr>
        <w:t>วามโปร่งใสของหน่วยงานตนเองและน</w:t>
      </w:r>
      <w:r w:rsidR="00B652B7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B652B7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 รวมทั้งข้อเสนอแ</w:t>
      </w:r>
      <w:r w:rsidR="00B652B7">
        <w:rPr>
          <w:rFonts w:ascii="TH SarabunIT๙" w:eastAsia="Angsana New" w:hAnsi="TH SarabunIT๙" w:cs="TH SarabunIT๙"/>
          <w:sz w:val="32"/>
          <w:szCs w:val="32"/>
          <w:cs/>
        </w:rPr>
        <w:t>นะไปปรับใช้ในการพัฒนาและยกระดับ</w:t>
      </w:r>
      <w:r w:rsidR="00B652B7">
        <w:rPr>
          <w:rFonts w:ascii="TH SarabunIT๙" w:eastAsia="Angsana New" w:hAnsi="TH SarabunIT๙" w:cs="TH SarabunIT๙" w:hint="cs"/>
          <w:sz w:val="32"/>
          <w:szCs w:val="32"/>
          <w:cs/>
        </w:rPr>
        <w:t>ใ</w:t>
      </w:r>
      <w:r w:rsidR="00B652B7">
        <w:rPr>
          <w:rFonts w:ascii="TH SarabunIT๙" w:eastAsia="Angsana New" w:hAnsi="TH SarabunIT๙" w:cs="TH SarabunIT๙"/>
          <w:sz w:val="32"/>
          <w:szCs w:val="32"/>
          <w:cs/>
        </w:rPr>
        <w:t>นงานของหน่วยงานด</w:t>
      </w:r>
      <w:r w:rsidR="00B652B7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เนิ</w:t>
      </w:r>
      <w:r w:rsidR="00B652B7">
        <w:rPr>
          <w:rFonts w:ascii="TH SarabunIT๙" w:eastAsia="Angsana New" w:hAnsi="TH SarabunIT๙" w:cs="TH SarabunIT๙" w:hint="cs"/>
          <w:sz w:val="32"/>
          <w:szCs w:val="32"/>
          <w:cs/>
        </w:rPr>
        <w:t>น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ได้อย่างเหมาะสม เพื่อแสดงให้เห็นถึงความพยายามของหน่วยงานภาครัฐใ</w:t>
      </w:r>
      <w:r w:rsidR="00F00713">
        <w:rPr>
          <w:rFonts w:ascii="TH SarabunIT๙" w:eastAsia="Angsana New" w:hAnsi="TH SarabunIT๙" w:cs="TH SarabunIT๙"/>
          <w:sz w:val="32"/>
          <w:szCs w:val="32"/>
          <w:cs/>
        </w:rPr>
        <w:t>นการขับเคลื่อนมาตรการเชิง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ด้านการป้องกันแล</w:t>
      </w:r>
      <w:r w:rsidR="006D07C2">
        <w:rPr>
          <w:rFonts w:ascii="TH SarabunIT๙" w:eastAsia="Angsana New" w:hAnsi="TH SarabunIT๙" w:cs="TH SarabunIT๙"/>
          <w:sz w:val="32"/>
          <w:szCs w:val="32"/>
          <w:cs/>
        </w:rPr>
        <w:t>ะปราบปรามการทุจริต รวมทั้งสะท้อ</w:t>
      </w:r>
      <w:r w:rsidR="00F00713">
        <w:rPr>
          <w:rFonts w:ascii="TH SarabunIT๙" w:eastAsia="Angsana New" w:hAnsi="TH SarabunIT๙" w:cs="TH SarabunIT๙" w:hint="cs"/>
          <w:sz w:val="32"/>
          <w:szCs w:val="32"/>
          <w:cs/>
        </w:rPr>
        <w:t>น</w:t>
      </w:r>
      <w:r w:rsidR="006D07C2">
        <w:rPr>
          <w:rFonts w:ascii="TH SarabunIT๙" w:eastAsia="Angsana New" w:hAnsi="TH SarabunIT๙" w:cs="TH SarabunIT๙"/>
          <w:sz w:val="32"/>
          <w:szCs w:val="32"/>
          <w:cs/>
        </w:rPr>
        <w:t>ถึงความต</w:t>
      </w:r>
      <w:r w:rsidR="006D07C2">
        <w:rPr>
          <w:rFonts w:ascii="TH SarabunIT๙" w:eastAsia="Angsana New" w:hAnsi="TH SarabunIT๙" w:cs="TH SarabunIT๙" w:hint="cs"/>
          <w:sz w:val="32"/>
          <w:szCs w:val="32"/>
          <w:cs/>
        </w:rPr>
        <w:t>ั้</w:t>
      </w:r>
      <w:r w:rsidR="006D07C2">
        <w:rPr>
          <w:rFonts w:ascii="TH SarabunIT๙" w:eastAsia="Angsana New" w:hAnsi="TH SarabunIT๙" w:cs="TH SarabunIT๙"/>
          <w:sz w:val="32"/>
          <w:szCs w:val="32"/>
          <w:cs/>
        </w:rPr>
        <w:t>งใจของหน่วยงานในการยกระดับมาตรการด</w:t>
      </w:r>
      <w:r w:rsidR="006D07C2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เนินงานตามหลัก</w:t>
      </w:r>
      <w:proofErr w:type="spellStart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ธรรมาภิ</w:t>
      </w:r>
      <w:proofErr w:type="spellEnd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บาล</w:t>
      </w:r>
      <w:r w:rsidR="006D07C2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>(</w:t>
      </w:r>
      <w:r w:rsidRPr="00726605">
        <w:rPr>
          <w:rFonts w:ascii="TH SarabunIT๙" w:eastAsia="Arial" w:hAnsi="TH SarabunIT๙" w:cs="TH SarabunIT๙"/>
          <w:sz w:val="32"/>
          <w:szCs w:val="32"/>
        </w:rPr>
        <w:t>Good Governance)</w:t>
      </w:r>
      <w:r w:rsidR="006D07C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ให้เป็นที่ประจ</w:t>
      </w:r>
      <w:r w:rsidR="006D07C2">
        <w:rPr>
          <w:rFonts w:ascii="TH SarabunIT๙" w:eastAsia="Angsana New" w:hAnsi="TH SarabunIT๙" w:cs="TH SarabunIT๙"/>
          <w:sz w:val="32"/>
          <w:szCs w:val="32"/>
          <w:cs/>
        </w:rPr>
        <w:t>ักษ์ต่อสาธารณะทั้งในระดับชาติแล</w:t>
      </w:r>
      <w:r w:rsidR="006D07C2">
        <w:rPr>
          <w:rFonts w:ascii="TH SarabunIT๙" w:eastAsia="Angsana New" w:hAnsi="TH SarabunIT๙" w:cs="TH SarabunIT๙" w:hint="cs"/>
          <w:sz w:val="32"/>
          <w:szCs w:val="32"/>
          <w:cs/>
        </w:rPr>
        <w:t>ะ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ระดับสากล</w:t>
      </w:r>
    </w:p>
    <w:p w:rsidR="00F73B12" w:rsidRPr="00F73B12" w:rsidRDefault="00F73B12" w:rsidP="00F73B12">
      <w:pPr>
        <w:ind w:left="1" w:right="60" w:firstLine="144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0975A2" w:rsidRPr="00F73B12" w:rsidRDefault="000975A2" w:rsidP="00F00713">
      <w:pPr>
        <w:ind w:left="1" w:right="2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รายงานการวิเคราะห์ผลการประเมินคุณธรรม</w:t>
      </w:r>
      <w:r w:rsidR="00F00713">
        <w:rPr>
          <w:rFonts w:ascii="TH SarabunIT๙" w:eastAsia="Angsana New" w:hAnsi="TH SarabunIT๙" w:cs="TH SarabunIT๙"/>
          <w:sz w:val="32"/>
          <w:szCs w:val="32"/>
          <w:cs/>
        </w:rPr>
        <w:t>และความโปร่งใสในการด</w:t>
      </w:r>
      <w:r w:rsidR="00F00713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F00713">
        <w:rPr>
          <w:rFonts w:ascii="TH SarabunIT๙" w:eastAsia="Angsana New" w:hAnsi="TH SarabunIT๙" w:cs="TH SarabunIT๙"/>
          <w:sz w:val="32"/>
          <w:szCs w:val="32"/>
          <w:cs/>
        </w:rPr>
        <w:t>เนินงานของหน่วยงาน ภาครัฐ</w:t>
      </w:r>
      <w:r w:rsidR="00F73B12">
        <w:rPr>
          <w:rFonts w:ascii="TH SarabunIT๙" w:eastAsia="Angsana New" w:hAnsi="TH SarabunIT๙" w:cs="TH SarabunIT๙"/>
          <w:sz w:val="32"/>
          <w:szCs w:val="32"/>
          <w:cs/>
        </w:rPr>
        <w:t>ฉบับน</w:t>
      </w:r>
      <w:r w:rsidR="00F73B12">
        <w:rPr>
          <w:rFonts w:ascii="TH SarabunIT๙" w:eastAsia="Angsana New" w:hAnsi="TH SarabunIT๙" w:cs="TH SarabunIT๙" w:hint="cs"/>
          <w:sz w:val="32"/>
          <w:szCs w:val="32"/>
          <w:cs/>
        </w:rPr>
        <w:t>ี้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00713">
        <w:rPr>
          <w:rFonts w:ascii="TH SarabunIT๙" w:eastAsia="Angsana New" w:hAnsi="TH SarabunIT๙" w:cs="TH SarabunIT๙"/>
          <w:sz w:val="32"/>
          <w:szCs w:val="32"/>
          <w:cs/>
        </w:rPr>
        <w:t>ประกอบด้วยผลคะแนนจากตัวช</w:t>
      </w:r>
      <w:r w:rsidR="00F00713">
        <w:rPr>
          <w:rFonts w:ascii="TH SarabunIT๙" w:eastAsia="Angsana New" w:hAnsi="TH SarabunIT๙" w:cs="TH SarabunIT๙" w:hint="cs"/>
          <w:sz w:val="32"/>
          <w:szCs w:val="32"/>
          <w:cs/>
        </w:rPr>
        <w:t>ี้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วัดทั้ง 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10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ตัวชี้วัด ได้แก่ 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(1)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การปฏ</w:t>
      </w:r>
      <w:r w:rsidR="00F73B12">
        <w:rPr>
          <w:rFonts w:ascii="TH SarabunIT๙" w:eastAsia="Angsana New" w:hAnsi="TH SarabunIT๙" w:cs="TH SarabunIT๙" w:hint="cs"/>
          <w:sz w:val="32"/>
          <w:szCs w:val="32"/>
          <w:cs/>
        </w:rPr>
        <w:t>ิบัติหน้าที่</w:t>
      </w:r>
    </w:p>
    <w:p w:rsidR="000975A2" w:rsidRPr="004956C0" w:rsidRDefault="004956C0" w:rsidP="00F00713">
      <w:pPr>
        <w:numPr>
          <w:ilvl w:val="0"/>
          <w:numId w:val="2"/>
        </w:numPr>
        <w:tabs>
          <w:tab w:val="left" w:pos="361"/>
        </w:tabs>
        <w:ind w:left="361" w:hanging="36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การใช้งบประมาณ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(3)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การใช้อ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นาจ  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 xml:space="preserve">(4)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การใช้ทรัพย์สินของราชการ  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 xml:space="preserve">(5)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การแก้ไขปัญหาการทุจริต</w:t>
      </w:r>
    </w:p>
    <w:p w:rsidR="000975A2" w:rsidRPr="00726605" w:rsidRDefault="004956C0" w:rsidP="00F00713">
      <w:pPr>
        <w:numPr>
          <w:ilvl w:val="0"/>
          <w:numId w:val="3"/>
        </w:numPr>
        <w:tabs>
          <w:tab w:val="left" w:pos="335"/>
        </w:tabs>
        <w:ind w:left="1" w:hanging="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คุณภาพการด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เนินงาน 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 xml:space="preserve">(7)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ประสิทธิภาพการสื่อสา</w:t>
      </w:r>
      <w:r w:rsidR="005B2242">
        <w:rPr>
          <w:rFonts w:ascii="TH SarabunIT๙" w:eastAsia="Angsana New" w:hAnsi="TH SarabunIT๙" w:cs="TH SarabunIT๙"/>
          <w:sz w:val="32"/>
          <w:szCs w:val="32"/>
          <w:cs/>
        </w:rPr>
        <w:t xml:space="preserve">ร </w:t>
      </w:r>
      <w:r w:rsidR="005B2242">
        <w:rPr>
          <w:rFonts w:ascii="TH SarabunIT๙" w:eastAsia="Angsana New" w:hAnsi="TH SarabunIT๙" w:cs="TH SarabunIT๙"/>
          <w:sz w:val="32"/>
          <w:szCs w:val="32"/>
        </w:rPr>
        <w:t xml:space="preserve">(8) </w:t>
      </w:r>
      <w:r w:rsidR="005B2242">
        <w:rPr>
          <w:rFonts w:ascii="TH SarabunIT๙" w:eastAsia="Angsana New" w:hAnsi="TH SarabunIT๙" w:cs="TH SarabunIT๙"/>
          <w:sz w:val="32"/>
          <w:szCs w:val="32"/>
          <w:cs/>
        </w:rPr>
        <w:t>การปรับปรุง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การท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งาน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(9)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การเปิดเผ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ข้อมูล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5B2242">
        <w:rPr>
          <w:rFonts w:ascii="TH SarabunIT๙" w:eastAsia="Angsana New" w:hAnsi="TH SarabunIT๙" w:cs="TH SarabunIT๙"/>
          <w:sz w:val="32"/>
          <w:szCs w:val="32"/>
        </w:rPr>
        <w:t xml:space="preserve">             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 xml:space="preserve">(10)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การป้องกันการทุจริต</w:t>
      </w:r>
      <w:r w:rsidR="004B506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โดยประเมินผลจากการรับรู้ของผู้มีส่วนได้ส่วนเสียภายใน</w:t>
      </w:r>
      <w:r w:rsidR="000975A2" w:rsidRPr="00726605">
        <w:rPr>
          <w:rFonts w:ascii="TH SarabunIT๙" w:eastAsia="Arial" w:hAnsi="TH SarabunIT๙" w:cs="TH SarabunIT๙"/>
          <w:sz w:val="32"/>
          <w:szCs w:val="32"/>
        </w:rPr>
        <w:t>(Internal)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การรับรู้ของผู้รับบริการ ผู้มา</w:t>
      </w:r>
      <w:r w:rsidR="004B5069">
        <w:rPr>
          <w:rFonts w:ascii="TH SarabunIT๙" w:eastAsia="Angsana New" w:hAnsi="TH SarabunIT๙" w:cs="TH SarabunIT๙"/>
          <w:sz w:val="32"/>
          <w:szCs w:val="32"/>
          <w:cs/>
        </w:rPr>
        <w:t>ติดต่อ หรือผู้มีส่วนได้ส่วนเสีย</w:t>
      </w:r>
      <w:r w:rsidR="004B5069">
        <w:rPr>
          <w:rFonts w:ascii="TH SarabunIT๙" w:eastAsia="Angsana New" w:hAnsi="TH SarabunIT๙" w:cs="TH SarabunIT๙" w:hint="cs"/>
          <w:sz w:val="32"/>
          <w:szCs w:val="32"/>
          <w:cs/>
        </w:rPr>
        <w:t>ภายนอก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>(</w:t>
      </w:r>
      <w:r w:rsidR="000975A2" w:rsidRPr="00726605">
        <w:rPr>
          <w:rFonts w:ascii="TH SarabunIT๙" w:eastAsia="Arial" w:hAnsi="TH SarabunIT๙" w:cs="TH SarabunIT๙"/>
          <w:sz w:val="32"/>
          <w:szCs w:val="32"/>
        </w:rPr>
        <w:t>External)</w:t>
      </w:r>
      <w:r w:rsidR="004B5069">
        <w:rPr>
          <w:rFonts w:ascii="TH SarabunIT๙" w:eastAsia="Arial" w:hAnsi="TH SarabunIT๙" w:cs="TH SarabunIT๙"/>
          <w:sz w:val="32"/>
          <w:szCs w:val="32"/>
        </w:rPr>
        <w:t xml:space="preserve"> </w:t>
      </w:r>
      <w:r w:rsidR="004B5069">
        <w:rPr>
          <w:rFonts w:ascii="TH SarabunIT๙" w:eastAsia="Arial" w:hAnsi="TH SarabunIT๙" w:cs="TH SarabunIT๙" w:hint="cs"/>
          <w:sz w:val="32"/>
          <w:szCs w:val="32"/>
          <w:cs/>
        </w:rPr>
        <w:t>การ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เผยแพร่ข้อมูล ที่เป็นปัจจุบันบนเว็บไซต์ของหน่วยงาน</w:t>
      </w:r>
      <w:r w:rsidR="004B506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975A2" w:rsidRPr="00726605">
        <w:rPr>
          <w:rFonts w:ascii="TH SarabunIT๙" w:eastAsia="Arial" w:hAnsi="TH SarabunIT๙" w:cs="TH SarabunIT๙"/>
          <w:sz w:val="32"/>
          <w:szCs w:val="32"/>
        </w:rPr>
        <w:t>(</w:t>
      </w:r>
      <w:proofErr w:type="spellStart"/>
      <w:r w:rsidR="000975A2" w:rsidRPr="00726605">
        <w:rPr>
          <w:rFonts w:ascii="TH SarabunIT๙" w:eastAsia="Arial" w:hAnsi="TH SarabunIT๙" w:cs="TH SarabunIT๙"/>
          <w:sz w:val="32"/>
          <w:szCs w:val="32"/>
        </w:rPr>
        <w:t>OpenData</w:t>
      </w:r>
      <w:proofErr w:type="spellEnd"/>
      <w:r w:rsidR="000975A2" w:rsidRPr="00726605">
        <w:rPr>
          <w:rFonts w:ascii="TH SarabunIT๙" w:eastAsia="Arial" w:hAnsi="TH SarabunIT๙" w:cs="TH SarabunIT๙"/>
          <w:sz w:val="32"/>
          <w:szCs w:val="32"/>
        </w:rPr>
        <w:t>)</w:t>
      </w:r>
      <w:r w:rsidR="004B5069">
        <w:rPr>
          <w:rFonts w:ascii="TH SarabunIT๙" w:eastAsia="Arial" w:hAnsi="TH SarabunIT๙" w:cs="TH SarabunIT๙"/>
          <w:sz w:val="32"/>
          <w:szCs w:val="32"/>
        </w:rPr>
        <w:t xml:space="preserve">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ซึ่งผลคะแนนครั้งนี</w:t>
      </w:r>
      <w:r w:rsidR="004B5069">
        <w:rPr>
          <w:rFonts w:ascii="TH SarabunIT๙" w:eastAsia="Angsana New" w:hAnsi="TH SarabunIT๙" w:cs="TH SarabunIT๙"/>
          <w:sz w:val="32"/>
          <w:szCs w:val="32"/>
          <w:cs/>
        </w:rPr>
        <w:t>้จะสะท้อนให้เห็นถึงการปฏิบัติงา</w:t>
      </w:r>
      <w:r w:rsidR="004B5069">
        <w:rPr>
          <w:rFonts w:ascii="TH SarabunIT๙" w:eastAsia="Angsana New" w:hAnsi="TH SarabunIT๙" w:cs="TH SarabunIT๙" w:hint="cs"/>
          <w:sz w:val="32"/>
          <w:szCs w:val="32"/>
          <w:cs/>
        </w:rPr>
        <w:t>น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ของหน่วยงานในรอบปีงบประมาณ พ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>.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>. 2562</w:t>
      </w:r>
    </w:p>
    <w:p w:rsidR="000975A2" w:rsidRPr="004B5069" w:rsidRDefault="000975A2" w:rsidP="00F00713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0975A2" w:rsidRPr="00726605" w:rsidRDefault="004B5069" w:rsidP="00475490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สำ</w:t>
      </w:r>
      <w:r w:rsidR="00475490">
        <w:rPr>
          <w:rFonts w:ascii="TH SarabunIT๙" w:eastAsia="Angsana New" w:hAnsi="TH SarabunIT๙" w:cs="TH SarabunIT๙"/>
          <w:sz w:val="32"/>
          <w:szCs w:val="32"/>
          <w:cs/>
        </w:rPr>
        <w:t>นักปลัด</w:t>
      </w:r>
      <w:r w:rsidR="00475490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หว</w:t>
      </w:r>
      <w:r w:rsidR="00475490">
        <w:rPr>
          <w:rFonts w:ascii="TH SarabunIT๙" w:eastAsia="Angsana New" w:hAnsi="TH SarabunIT๙" w:cs="TH SarabunIT๙"/>
          <w:sz w:val="32"/>
          <w:szCs w:val="32"/>
          <w:cs/>
        </w:rPr>
        <w:t>ังเป็นอย่างยิ่งว่า ผลการประเมิน</w:t>
      </w:r>
      <w:r w:rsidR="00475490">
        <w:rPr>
          <w:rFonts w:ascii="TH SarabunIT๙" w:eastAsia="Angsana New" w:hAnsi="TH SarabunIT๙" w:cs="TH SarabunIT๙" w:hint="cs"/>
          <w:sz w:val="32"/>
          <w:szCs w:val="32"/>
          <w:cs/>
        </w:rPr>
        <w:t>นี้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จะช่วยสนับสนุน ส่งเสริม และยกระด</w:t>
      </w:r>
      <w:r w:rsidR="00475490">
        <w:rPr>
          <w:rFonts w:ascii="TH SarabunIT๙" w:eastAsia="Angsana New" w:hAnsi="TH SarabunIT๙" w:cs="TH SarabunIT๙"/>
          <w:sz w:val="32"/>
          <w:szCs w:val="32"/>
          <w:cs/>
        </w:rPr>
        <w:t>ับคุณธรรมและความโปร่งใส ในการด</w:t>
      </w:r>
      <w:r w:rsidR="00475490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เนินงานของหน่วยงานภาคร</w:t>
      </w:r>
      <w:r w:rsidR="00475490">
        <w:rPr>
          <w:rFonts w:ascii="TH SarabunIT๙" w:eastAsia="Angsana New" w:hAnsi="TH SarabunIT๙" w:cs="TH SarabunIT๙" w:hint="cs"/>
          <w:sz w:val="32"/>
          <w:szCs w:val="32"/>
          <w:cs/>
        </w:rPr>
        <w:t>ัฐ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ได้อย่างมีประสิทธิภาพ ทุกหน</w:t>
      </w:r>
      <w:r w:rsidR="00475490">
        <w:rPr>
          <w:rFonts w:ascii="TH SarabunIT๙" w:eastAsia="Angsana New" w:hAnsi="TH SarabunIT๙" w:cs="TH SarabunIT๙"/>
          <w:sz w:val="32"/>
          <w:szCs w:val="32"/>
          <w:cs/>
        </w:rPr>
        <w:t>่วยงานได้ร่วมกันขับเคลื่อนการด</w:t>
      </w:r>
      <w:r w:rsidR="00475490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เนินงานภาครัฐภายใต้กรอบ</w:t>
      </w:r>
      <w:proofErr w:type="spellStart"/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ธรรมาภ</w:t>
      </w:r>
      <w:r w:rsidR="00303E5A">
        <w:rPr>
          <w:rFonts w:ascii="TH SarabunIT๙" w:eastAsia="Angsana New" w:hAnsi="TH SarabunIT๙" w:cs="TH SarabunIT๙" w:hint="cs"/>
          <w:sz w:val="32"/>
          <w:szCs w:val="32"/>
          <w:cs/>
        </w:rPr>
        <w:t>ิ</w:t>
      </w:r>
      <w:proofErr w:type="spellEnd"/>
      <w:r w:rsidR="00303E5A">
        <w:rPr>
          <w:rFonts w:ascii="TH SarabunIT๙" w:eastAsia="Angsana New" w:hAnsi="TH SarabunIT๙" w:cs="TH SarabunIT๙" w:hint="cs"/>
          <w:sz w:val="32"/>
          <w:szCs w:val="32"/>
          <w:cs/>
        </w:rPr>
        <w:t>บ</w:t>
      </w:r>
      <w:r w:rsidR="00303E5A">
        <w:rPr>
          <w:rFonts w:ascii="TH SarabunIT๙" w:eastAsia="Angsana New" w:hAnsi="TH SarabunIT๙" w:cs="TH SarabunIT๙"/>
          <w:sz w:val="32"/>
          <w:szCs w:val="32"/>
          <w:cs/>
        </w:rPr>
        <w:t>าล และ ประการส</w:t>
      </w:r>
      <w:r w:rsidR="00303E5A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คัญ คือ ได้มีบทบาทในการผลักดันกลไกในการป้องกันการทุจริตของประเทศ ซึ่งจะสามารถสะ</w:t>
      </w:r>
      <w:r w:rsidR="00303E5A">
        <w:rPr>
          <w:rFonts w:ascii="TH SarabunIT๙" w:eastAsia="Angsana New" w:hAnsi="TH SarabunIT๙" w:cs="TH SarabunIT๙" w:hint="cs"/>
          <w:sz w:val="32"/>
          <w:szCs w:val="32"/>
          <w:cs/>
        </w:rPr>
        <w:t>ท้อน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ภาพลักษณ์เชิงบวกให้กับหน่วยงานภาครัฐ และส่งผลต่อการยกระดับค่าดัชนีการรับรู้การทุจริต</w:t>
      </w:r>
      <w:r w:rsidR="00303E5A">
        <w:rPr>
          <w:rFonts w:ascii="TH SarabunIT๙" w:eastAsia="Arial" w:hAnsi="TH SarabunIT๙" w:cs="TH SarabunIT๙"/>
          <w:sz w:val="32"/>
          <w:szCs w:val="32"/>
        </w:rPr>
        <w:t xml:space="preserve"> </w:t>
      </w:r>
      <w:r w:rsidR="000975A2" w:rsidRPr="00726605">
        <w:rPr>
          <w:rFonts w:ascii="TH SarabunIT๙" w:eastAsia="Arial" w:hAnsi="TH SarabunIT๙" w:cs="TH SarabunIT๙"/>
          <w:sz w:val="32"/>
          <w:szCs w:val="32"/>
        </w:rPr>
        <w:t>(</w:t>
      </w:r>
      <w:r w:rsidR="00303E5A">
        <w:rPr>
          <w:rFonts w:ascii="TH SarabunIT๙" w:eastAsia="Arial" w:hAnsi="TH SarabunIT๙" w:cs="TH SarabunIT๙"/>
          <w:sz w:val="32"/>
          <w:szCs w:val="32"/>
        </w:rPr>
        <w:t xml:space="preserve"> </w:t>
      </w:r>
      <w:r w:rsidR="000975A2" w:rsidRPr="00726605">
        <w:rPr>
          <w:rFonts w:ascii="TH SarabunIT๙" w:eastAsia="Arial" w:hAnsi="TH SarabunIT๙" w:cs="TH SarabunIT๙"/>
          <w:sz w:val="32"/>
          <w:szCs w:val="32"/>
        </w:rPr>
        <w:t>Corruption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975A2" w:rsidRPr="00726605">
        <w:rPr>
          <w:rFonts w:ascii="TH SarabunIT๙" w:eastAsia="Arial" w:hAnsi="TH SarabunIT๙" w:cs="TH SarabunIT๙"/>
          <w:sz w:val="32"/>
          <w:szCs w:val="32"/>
        </w:rPr>
        <w:t xml:space="preserve">Perception </w:t>
      </w:r>
      <w:proofErr w:type="spellStart"/>
      <w:r w:rsidR="000975A2" w:rsidRPr="00726605">
        <w:rPr>
          <w:rFonts w:ascii="TH SarabunIT๙" w:eastAsia="Arial" w:hAnsi="TH SarabunIT๙" w:cs="TH SarabunIT๙"/>
          <w:sz w:val="32"/>
          <w:szCs w:val="32"/>
        </w:rPr>
        <w:t>Index:CPI</w:t>
      </w:r>
      <w:proofErr w:type="spellEnd"/>
      <w:r w:rsidR="00303E5A">
        <w:rPr>
          <w:rFonts w:ascii="TH SarabunIT๙" w:eastAsia="Arial" w:hAnsi="TH SarabunIT๙" w:cs="TH SarabunIT๙"/>
          <w:sz w:val="32"/>
          <w:szCs w:val="32"/>
        </w:rPr>
        <w:t xml:space="preserve"> </w:t>
      </w:r>
      <w:r w:rsidR="000975A2" w:rsidRPr="00726605">
        <w:rPr>
          <w:rFonts w:ascii="TH SarabunIT๙" w:eastAsia="Arial" w:hAnsi="TH SarabunIT๙" w:cs="TH SarabunIT๙"/>
          <w:sz w:val="32"/>
          <w:szCs w:val="32"/>
        </w:rPr>
        <w:t xml:space="preserve">)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ของประเทศไทยให้มีอันดับและผลคะแนนที่ดียิ่งขึ้นต่อไป</w:t>
      </w:r>
    </w:p>
    <w:p w:rsidR="000975A2" w:rsidRPr="00726605" w:rsidRDefault="000975A2" w:rsidP="006A565A">
      <w:pPr>
        <w:spacing w:line="200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975A2" w:rsidRPr="00726605" w:rsidRDefault="000975A2" w:rsidP="006A565A">
      <w:pPr>
        <w:spacing w:line="200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975A2" w:rsidRPr="00726605" w:rsidRDefault="000975A2" w:rsidP="006A565A">
      <w:pPr>
        <w:spacing w:line="200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975A2" w:rsidRPr="00726605" w:rsidRDefault="000975A2" w:rsidP="006A565A">
      <w:pPr>
        <w:spacing w:line="200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975A2" w:rsidRPr="00726605" w:rsidRDefault="000975A2" w:rsidP="006A565A">
      <w:pPr>
        <w:spacing w:line="395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975A2" w:rsidRPr="00726605" w:rsidRDefault="00303E5A" w:rsidP="007A4CE6">
      <w:pPr>
        <w:spacing w:line="197" w:lineRule="auto"/>
        <w:ind w:left="5245" w:right="52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สำนักปลัดองค์การบริหารส่วนตำบลด่านช</w:t>
      </w:r>
      <w:r w:rsidR="00865D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้าง    </w:t>
      </w:r>
      <w:r w:rsidR="007A4CE6">
        <w:rPr>
          <w:rFonts w:ascii="TH SarabunIT๙" w:eastAsia="Angsana New" w:hAnsi="TH SarabunIT๙" w:cs="TH SarabunIT๙"/>
          <w:sz w:val="32"/>
          <w:szCs w:val="32"/>
        </w:rPr>
        <w:t xml:space="preserve">       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กุมภาพันธ์ 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>2563</w:t>
      </w:r>
    </w:p>
    <w:p w:rsidR="000975A2" w:rsidRPr="00726605" w:rsidRDefault="000975A2" w:rsidP="006A565A">
      <w:pPr>
        <w:tabs>
          <w:tab w:val="left" w:pos="6545"/>
        </w:tabs>
        <w:spacing w:line="197" w:lineRule="auto"/>
        <w:ind w:left="7761" w:right="520" w:hanging="1448"/>
        <w:jc w:val="thaiDistribute"/>
        <w:rPr>
          <w:rFonts w:ascii="TH SarabunIT๙" w:eastAsia="Angsana New" w:hAnsi="TH SarabunIT๙" w:cs="TH SarabunIT๙"/>
          <w:sz w:val="32"/>
          <w:szCs w:val="32"/>
        </w:rPr>
        <w:sectPr w:rsidR="000975A2" w:rsidRPr="00726605" w:rsidSect="006A565A">
          <w:pgSz w:w="11900" w:h="16838"/>
          <w:pgMar w:top="1440" w:right="843" w:bottom="1440" w:left="1419" w:header="0" w:footer="0" w:gutter="0"/>
          <w:cols w:space="0" w:equalWidth="0">
            <w:col w:w="9638"/>
          </w:cols>
          <w:docGrid w:linePitch="360"/>
        </w:sectPr>
      </w:pPr>
    </w:p>
    <w:p w:rsidR="000975A2" w:rsidRPr="00726605" w:rsidRDefault="000975A2" w:rsidP="006A565A">
      <w:pPr>
        <w:spacing w:line="0" w:lineRule="atLeast"/>
        <w:ind w:left="4541"/>
        <w:jc w:val="thaiDistribute"/>
        <w:rPr>
          <w:rFonts w:ascii="TH SarabunIT๙" w:eastAsia="Arial" w:hAnsi="TH SarabunIT๙" w:cs="TH SarabunIT๙"/>
          <w:sz w:val="32"/>
          <w:szCs w:val="32"/>
        </w:rPr>
      </w:pPr>
      <w:bookmarkStart w:id="2" w:name="page3"/>
      <w:bookmarkEnd w:id="2"/>
      <w:r w:rsidRPr="00726605">
        <w:rPr>
          <w:rFonts w:ascii="TH SarabunIT๙" w:eastAsia="Arial" w:hAnsi="TH SarabunIT๙" w:cs="TH SarabunIT๙"/>
          <w:sz w:val="32"/>
          <w:szCs w:val="32"/>
        </w:rPr>
        <w:lastRenderedPageBreak/>
        <w:t>-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>2</w:t>
      </w:r>
      <w:r w:rsidRPr="00726605">
        <w:rPr>
          <w:rFonts w:ascii="TH SarabunIT๙" w:eastAsia="Arial" w:hAnsi="TH SarabunIT๙" w:cs="TH SarabunIT๙"/>
          <w:sz w:val="32"/>
          <w:szCs w:val="32"/>
        </w:rPr>
        <w:t>-</w:t>
      </w:r>
    </w:p>
    <w:p w:rsidR="000975A2" w:rsidRPr="00726605" w:rsidRDefault="000975A2" w:rsidP="006A565A">
      <w:pPr>
        <w:spacing w:line="188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975A2" w:rsidRPr="00726605" w:rsidRDefault="000975A2" w:rsidP="006A565A">
      <w:pPr>
        <w:numPr>
          <w:ilvl w:val="0"/>
          <w:numId w:val="4"/>
        </w:numPr>
        <w:tabs>
          <w:tab w:val="left" w:pos="261"/>
        </w:tabs>
        <w:spacing w:line="0" w:lineRule="atLeast"/>
        <w:ind w:left="261" w:hanging="261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726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975A2" w:rsidRPr="00726605" w:rsidRDefault="000975A2" w:rsidP="006A565A">
      <w:pPr>
        <w:spacing w:line="14" w:lineRule="exac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0975A2" w:rsidRPr="00AE3BEE" w:rsidRDefault="00AE3BEE" w:rsidP="00AE3BE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3BEE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AE3BEE">
        <w:rPr>
          <w:rFonts w:ascii="TH SarabunIT๙" w:hAnsi="TH SarabunIT๙" w:cs="TH SarabunIT๙"/>
          <w:sz w:val="32"/>
          <w:szCs w:val="32"/>
        </w:rPr>
        <w:t xml:space="preserve"> (</w:t>
      </w:r>
      <w:r w:rsidRPr="00AE3BEE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3BEE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AE3BEE">
        <w:rPr>
          <w:rFonts w:ascii="TH SarabunIT๙" w:hAnsi="TH SarabunIT๙" w:cs="TH SarabunIT๙"/>
          <w:sz w:val="32"/>
          <w:szCs w:val="32"/>
        </w:rPr>
        <w:t xml:space="preserve"> </w:t>
      </w:r>
      <w:r w:rsidRPr="00AE3BEE">
        <w:rPr>
          <w:rFonts w:ascii="TH SarabunIT๙" w:hAnsi="TH SarabunIT๙" w:cs="TH SarabunIT๙"/>
          <w:sz w:val="32"/>
          <w:szCs w:val="32"/>
          <w:cs/>
        </w:rPr>
        <w:t>ป</w:t>
      </w:r>
      <w:r w:rsidRPr="00AE3BEE">
        <w:rPr>
          <w:rFonts w:ascii="TH SarabunIT๙" w:hAnsi="TH SarabunIT๙" w:cs="TH SarabunIT๙"/>
          <w:sz w:val="32"/>
          <w:szCs w:val="32"/>
        </w:rPr>
        <w:t>.</w:t>
      </w:r>
      <w:r w:rsidRPr="00AE3BEE">
        <w:rPr>
          <w:rFonts w:ascii="TH SarabunIT๙" w:hAnsi="TH SarabunIT๙" w:cs="TH SarabunIT๙"/>
          <w:sz w:val="32"/>
          <w:szCs w:val="32"/>
          <w:cs/>
        </w:rPr>
        <w:t>ป</w:t>
      </w:r>
      <w:r w:rsidRPr="00AE3BEE">
        <w:rPr>
          <w:rFonts w:ascii="TH SarabunIT๙" w:hAnsi="TH SarabunIT๙" w:cs="TH SarabunIT๙"/>
          <w:sz w:val="32"/>
          <w:szCs w:val="32"/>
        </w:rPr>
        <w:t>.</w:t>
      </w:r>
      <w:r w:rsidRPr="00AE3BEE">
        <w:rPr>
          <w:rFonts w:ascii="TH SarabunIT๙" w:hAnsi="TH SarabunIT๙" w:cs="TH SarabunIT๙"/>
          <w:sz w:val="32"/>
          <w:szCs w:val="32"/>
          <w:cs/>
        </w:rPr>
        <w:t>ช</w:t>
      </w:r>
      <w:r w:rsidRPr="00AE3BEE">
        <w:rPr>
          <w:rFonts w:ascii="TH SarabunIT๙" w:hAnsi="TH SarabunIT๙" w:cs="TH SarabunIT๙"/>
          <w:sz w:val="32"/>
          <w:szCs w:val="32"/>
        </w:rPr>
        <w:t xml:space="preserve">.) </w:t>
      </w:r>
      <w:r w:rsidRPr="00AE3BEE">
        <w:rPr>
          <w:rFonts w:ascii="TH SarabunIT๙" w:hAnsi="TH SarabunIT๙" w:cs="TH SarabunIT๙"/>
          <w:sz w:val="32"/>
          <w:szCs w:val="32"/>
          <w:cs/>
        </w:rPr>
        <w:t>ได้พัฒนาเครื่องมือการประเมินเชิงบวกเพื่อเป็นมาตรการป้องกันการทุจริต</w:t>
      </w:r>
      <w:r w:rsidRPr="00AE3BEE">
        <w:rPr>
          <w:rFonts w:ascii="TH SarabunIT๙" w:hAnsi="TH SarabunIT๙" w:cs="TH SarabunIT๙"/>
          <w:sz w:val="32"/>
          <w:szCs w:val="32"/>
        </w:rPr>
        <w:t xml:space="preserve"> </w:t>
      </w:r>
      <w:r w:rsidRPr="00AE3BEE">
        <w:rPr>
          <w:rFonts w:ascii="TH SarabunIT๙" w:hAnsi="TH SarabunIT๙" w:cs="TH SarabunIT๙"/>
          <w:sz w:val="32"/>
          <w:szCs w:val="32"/>
          <w:cs/>
        </w:rPr>
        <w:t>และเป็นกลไกในการสร้างความตระหนัก</w:t>
      </w:r>
      <w:r w:rsidRPr="00AE3BE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AE3BEE">
        <w:rPr>
          <w:rFonts w:ascii="TH SarabunIT๙" w:hAnsi="TH SarabunIT๙" w:cs="TH SarabunIT๙"/>
          <w:sz w:val="32"/>
          <w:szCs w:val="32"/>
          <w:cs/>
        </w:rPr>
        <w:t>ให้หน่วยงานภาครัฐมีการด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3BEE">
        <w:rPr>
          <w:rFonts w:ascii="TH SarabunIT๙" w:hAnsi="TH SarabunIT๙" w:cs="TH SarabunIT๙"/>
          <w:sz w:val="32"/>
          <w:szCs w:val="32"/>
          <w:cs/>
        </w:rPr>
        <w:t>เนินงานอย่างโปร่งใสและมีคุณธรรม</w:t>
      </w:r>
      <w:r w:rsidRPr="00AE3BEE">
        <w:rPr>
          <w:rFonts w:ascii="TH SarabunIT๙" w:hAnsi="TH SarabunIT๙" w:cs="TH SarabunIT๙"/>
          <w:sz w:val="32"/>
          <w:szCs w:val="32"/>
        </w:rPr>
        <w:t xml:space="preserve"> </w:t>
      </w:r>
      <w:r w:rsidRPr="00AE3BEE">
        <w:rPr>
          <w:rFonts w:ascii="TH SarabunIT๙" w:hAnsi="TH SarabunIT๙" w:cs="TH SarabunIT๙"/>
          <w:sz w:val="32"/>
          <w:szCs w:val="32"/>
          <w:cs/>
        </w:rPr>
        <w:t>โดยใช้ชื่อว่า</w:t>
      </w:r>
      <w:r w:rsidRPr="00AE3BEE">
        <w:rPr>
          <w:rFonts w:ascii="TH SarabunIT๙" w:hAnsi="TH SarabunIT๙" w:cs="TH SarabunIT๙"/>
          <w:sz w:val="32"/>
          <w:szCs w:val="32"/>
        </w:rPr>
        <w:t xml:space="preserve"> “</w:t>
      </w:r>
      <w:r w:rsidRPr="00AE3BEE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Pr="00AE3BEE">
        <w:rPr>
          <w:rFonts w:ascii="TH SarabunIT๙" w:hAnsi="TH SarabunIT๙" w:cs="TH SarabunIT๙"/>
          <w:sz w:val="32"/>
          <w:szCs w:val="32"/>
        </w:rPr>
        <w:t xml:space="preserve"> </w:t>
      </w:r>
      <w:r w:rsidRPr="00AE3BEE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3BEE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AE3BEE">
        <w:rPr>
          <w:rFonts w:ascii="TH SarabunIT๙" w:hAnsi="TH SarabunIT๙" w:cs="TH SarabunIT๙"/>
          <w:sz w:val="32"/>
          <w:szCs w:val="32"/>
        </w:rPr>
        <w:t xml:space="preserve"> (Integrity and Transparency Assessment : ITA)” </w:t>
      </w:r>
      <w:r w:rsidRPr="00AE3BEE">
        <w:rPr>
          <w:rFonts w:ascii="TH SarabunIT๙" w:hAnsi="TH SarabunIT๙" w:cs="TH SarabunIT๙"/>
          <w:sz w:val="32"/>
          <w:szCs w:val="32"/>
          <w:cs/>
        </w:rPr>
        <w:t>ปัจจุบันการประเมินคุณธรรมและความโปร่งใสในการด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3BEE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AE3BEE">
        <w:rPr>
          <w:rFonts w:ascii="TH SarabunIT๙" w:hAnsi="TH SarabunIT๙" w:cs="TH SarabunIT๙"/>
          <w:sz w:val="32"/>
          <w:szCs w:val="32"/>
        </w:rPr>
        <w:t xml:space="preserve"> </w:t>
      </w:r>
      <w:r w:rsidRPr="00AE3BEE">
        <w:rPr>
          <w:rFonts w:ascii="TH SarabunIT๙" w:hAnsi="TH SarabunIT๙" w:cs="TH SarabunIT๙"/>
          <w:sz w:val="32"/>
          <w:szCs w:val="32"/>
          <w:cs/>
        </w:rPr>
        <w:t>ได้ถูกก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3BEE">
        <w:rPr>
          <w:rFonts w:ascii="TH SarabunIT๙" w:hAnsi="TH SarabunIT๙" w:cs="TH SarabunIT๙"/>
          <w:sz w:val="32"/>
          <w:szCs w:val="32"/>
          <w:cs/>
        </w:rPr>
        <w:t>หนดเป็นกลยุทธ์</w:t>
      </w:r>
      <w:r w:rsidRPr="00AE3BEE">
        <w:rPr>
          <w:rFonts w:ascii="TH SarabunIT๙" w:hAnsi="TH SarabunIT๙" w:cs="TH SarabunIT๙"/>
          <w:sz w:val="32"/>
          <w:szCs w:val="32"/>
        </w:rPr>
        <w:t xml:space="preserve"> </w:t>
      </w:r>
      <w:r w:rsidRPr="00AE3BEE">
        <w:rPr>
          <w:rFonts w:ascii="TH SarabunIT๙" w:hAnsi="TH SarabunIT๙" w:cs="TH SarabunIT๙"/>
          <w:sz w:val="32"/>
          <w:szCs w:val="32"/>
          <w:cs/>
        </w:rPr>
        <w:t>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3BEE">
        <w:rPr>
          <w:rFonts w:ascii="TH SarabunIT๙" w:hAnsi="TH SarabunIT๙" w:cs="TH SarabunIT๙"/>
          <w:sz w:val="32"/>
          <w:szCs w:val="32"/>
          <w:cs/>
        </w:rPr>
        <w:t>คัญของยุทธศาสตร์ชาติว่าด้วยการป้องกันและปราบปรามการทุจริต</w:t>
      </w:r>
      <w:r w:rsidRPr="00AE3BEE">
        <w:rPr>
          <w:rFonts w:ascii="TH SarabunIT๙" w:hAnsi="TH SarabunIT๙" w:cs="TH SarabunIT๙"/>
          <w:sz w:val="32"/>
          <w:szCs w:val="32"/>
        </w:rPr>
        <w:t xml:space="preserve"> </w:t>
      </w:r>
      <w:r w:rsidRPr="00AE3BEE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AE3BEE">
        <w:rPr>
          <w:rFonts w:ascii="TH SarabunIT๙" w:hAnsi="TH SarabunIT๙" w:cs="TH SarabunIT๙"/>
          <w:sz w:val="32"/>
          <w:szCs w:val="32"/>
        </w:rPr>
        <w:t xml:space="preserve"> 3 (</w:t>
      </w:r>
      <w:r w:rsidRPr="00AE3BEE">
        <w:rPr>
          <w:rFonts w:ascii="TH SarabunIT๙" w:hAnsi="TH SarabunIT๙" w:cs="TH SarabunIT๙"/>
          <w:sz w:val="32"/>
          <w:szCs w:val="32"/>
          <w:cs/>
        </w:rPr>
        <w:t>พ</w:t>
      </w:r>
      <w:r w:rsidRPr="00AE3BEE">
        <w:rPr>
          <w:rFonts w:ascii="TH SarabunIT๙" w:hAnsi="TH SarabunIT๙" w:cs="TH SarabunIT๙"/>
          <w:sz w:val="32"/>
          <w:szCs w:val="32"/>
        </w:rPr>
        <w:t>.</w:t>
      </w:r>
      <w:r w:rsidRPr="00AE3BEE">
        <w:rPr>
          <w:rFonts w:ascii="TH SarabunIT๙" w:hAnsi="TH SarabunIT๙" w:cs="TH SarabunIT๙"/>
          <w:sz w:val="32"/>
          <w:szCs w:val="32"/>
          <w:cs/>
        </w:rPr>
        <w:t>ศ</w:t>
      </w:r>
      <w:r w:rsidRPr="00AE3BEE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AE3BEE">
        <w:rPr>
          <w:rFonts w:ascii="TH SarabunIT๙" w:hAnsi="TH SarabunIT๙" w:cs="TH SarabunIT๙"/>
          <w:sz w:val="32"/>
          <w:szCs w:val="32"/>
          <w:cs/>
        </w:rPr>
        <w:t>ซึ่งถือเป็นการยกระดับให้เป็นการประเมินคุณธรรมและความโปร่งใสในการด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3BEE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เนินงานของหน่วยงานภาครัฐให้เป็น</w:t>
      </w:r>
      <w:r w:rsidRPr="00AE3BEE">
        <w:rPr>
          <w:rFonts w:ascii="TH SarabunIT๙" w:hAnsi="TH SarabunIT๙" w:cs="TH SarabunIT๙"/>
          <w:sz w:val="32"/>
          <w:szCs w:val="32"/>
        </w:rPr>
        <w:t xml:space="preserve"> “</w:t>
      </w:r>
      <w:r w:rsidRPr="00AE3BEE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มาตรการป้องกันการทุจริตเชิงรุก</w:t>
      </w:r>
      <w:r w:rsidRPr="00AE3BEE">
        <w:rPr>
          <w:rFonts w:ascii="TH SarabunIT๙" w:hAnsi="TH SarabunIT๙" w:cs="TH SarabunIT๙"/>
          <w:sz w:val="32"/>
          <w:szCs w:val="32"/>
        </w:rPr>
        <w:t xml:space="preserve">” </w:t>
      </w:r>
      <w:r w:rsidRPr="00AE3BEE">
        <w:rPr>
          <w:rFonts w:ascii="TH SarabunIT๙" w:hAnsi="TH SarabunIT๙" w:cs="TH SarabunIT๙"/>
          <w:sz w:val="32"/>
          <w:szCs w:val="32"/>
          <w:cs/>
        </w:rPr>
        <w:t>ที่หน่วยงานภาครัฐทั่วประเทศจะต้องด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3BEE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AE3BEE">
        <w:rPr>
          <w:rFonts w:ascii="TH SarabunIT๙" w:hAnsi="TH SarabunIT๙" w:cs="TH SarabunIT๙"/>
          <w:sz w:val="32"/>
          <w:szCs w:val="32"/>
        </w:rPr>
        <w:t xml:space="preserve"> </w:t>
      </w:r>
      <w:r w:rsidRPr="00AE3BEE">
        <w:rPr>
          <w:rFonts w:ascii="TH SarabunIT๙" w:hAnsi="TH SarabunIT๙" w:cs="TH SarabunIT๙"/>
          <w:sz w:val="32"/>
          <w:szCs w:val="32"/>
          <w:cs/>
        </w:rPr>
        <w:t>โดยมุ่งหวังให้หน่วยงานภาครัฐที่เข้ารับการประเมินได้รับทราบผลการประเมินและแนวทางในการพัฒนาและยกระดับหน่วยงาน</w:t>
      </w:r>
      <w:r w:rsidRPr="00AE3BEE">
        <w:rPr>
          <w:rFonts w:ascii="TH SarabunIT๙" w:hAnsi="TH SarabunIT๙" w:cs="TH SarabunIT๙"/>
          <w:sz w:val="32"/>
          <w:szCs w:val="32"/>
        </w:rPr>
        <w:t xml:space="preserve"> </w:t>
      </w:r>
      <w:r w:rsidRPr="00AE3BEE">
        <w:rPr>
          <w:rFonts w:ascii="TH SarabunIT๙" w:hAnsi="TH SarabunIT๙" w:cs="TH SarabunIT๙"/>
          <w:sz w:val="32"/>
          <w:szCs w:val="32"/>
          <w:cs/>
        </w:rPr>
        <w:t>ในด้านคุณธรรมและความโปร่งใสในการ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E3BEE">
        <w:rPr>
          <w:rFonts w:ascii="TH SarabunIT๙" w:hAnsi="TH SarabunIT๙" w:cs="TH SarabunIT๙"/>
          <w:sz w:val="32"/>
          <w:szCs w:val="32"/>
          <w:cs/>
        </w:rPr>
        <w:t>ด</w:t>
      </w:r>
      <w:r w:rsidR="001065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3BEE">
        <w:rPr>
          <w:rFonts w:ascii="TH SarabunIT๙" w:hAnsi="TH SarabunIT๙" w:cs="TH SarabunIT๙"/>
          <w:sz w:val="32"/>
          <w:szCs w:val="32"/>
          <w:cs/>
        </w:rPr>
        <w:t>เนินงานได้อย่างเหมาะสม</w:t>
      </w:r>
    </w:p>
    <w:p w:rsidR="00AE3BEE" w:rsidRPr="00726605" w:rsidRDefault="00AE3BEE" w:rsidP="006A565A">
      <w:pPr>
        <w:spacing w:line="289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065E4" w:rsidRDefault="001065E4" w:rsidP="001065E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ผลการประเมินคุณธรรมและความโปร่งใสในการด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เนินงานของ</w:t>
      </w:r>
      <w:r>
        <w:rPr>
          <w:rFonts w:hint="cs"/>
          <w:b/>
          <w:bCs/>
          <w:sz w:val="32"/>
          <w:szCs w:val="32"/>
          <w:cs/>
        </w:rPr>
        <w:t>องค์การบริหารส่วนตำบลด่านช้าง</w:t>
      </w:r>
      <w:r>
        <w:rPr>
          <w:b/>
          <w:bCs/>
          <w:sz w:val="32"/>
          <w:szCs w:val="32"/>
        </w:rPr>
        <w:t xml:space="preserve"> </w:t>
      </w:r>
      <w:r w:rsidR="00146B57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  <w:cs/>
        </w:rPr>
        <w:t>อ</w:t>
      </w:r>
      <w:r w:rsidR="00146B57">
        <w:rPr>
          <w:rFonts w:hint="cs"/>
          <w:b/>
          <w:bCs/>
          <w:sz w:val="32"/>
          <w:szCs w:val="32"/>
          <w:cs/>
        </w:rPr>
        <w:t>ำ</w:t>
      </w:r>
      <w:r w:rsidR="00146B57">
        <w:rPr>
          <w:b/>
          <w:bCs/>
          <w:sz w:val="32"/>
          <w:szCs w:val="32"/>
          <w:cs/>
        </w:rPr>
        <w:t>เภอ</w:t>
      </w:r>
      <w:r w:rsidR="00146B57">
        <w:rPr>
          <w:rFonts w:hint="cs"/>
          <w:b/>
          <w:bCs/>
          <w:sz w:val="32"/>
          <w:szCs w:val="32"/>
          <w:cs/>
        </w:rPr>
        <w:t>ด่านช้าง</w:t>
      </w:r>
      <w:r>
        <w:rPr>
          <w:b/>
          <w:bCs/>
          <w:sz w:val="32"/>
          <w:szCs w:val="32"/>
        </w:rPr>
        <w:t xml:space="preserve"> </w:t>
      </w:r>
      <w:r w:rsidR="00146B57">
        <w:rPr>
          <w:b/>
          <w:bCs/>
          <w:sz w:val="32"/>
          <w:szCs w:val="32"/>
          <w:cs/>
        </w:rPr>
        <w:t>จังหวัด</w:t>
      </w:r>
      <w:r w:rsidR="00146B57">
        <w:rPr>
          <w:rFonts w:hint="cs"/>
          <w:b/>
          <w:bCs/>
          <w:sz w:val="32"/>
          <w:szCs w:val="32"/>
          <w:cs/>
        </w:rPr>
        <w:t>สุพรรณบุรี</w:t>
      </w:r>
      <w:r>
        <w:rPr>
          <w:b/>
          <w:bCs/>
          <w:sz w:val="32"/>
          <w:szCs w:val="32"/>
        </w:rPr>
        <w:t xml:space="preserve"> </w:t>
      </w:r>
    </w:p>
    <w:p w:rsidR="001065E4" w:rsidRDefault="007A4CE6" w:rsidP="001065E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1065E4">
        <w:rPr>
          <w:sz w:val="32"/>
          <w:szCs w:val="32"/>
          <w:cs/>
        </w:rPr>
        <w:t>ผลการประเมินคุณธรรมและคว</w:t>
      </w:r>
      <w:r>
        <w:rPr>
          <w:sz w:val="32"/>
          <w:szCs w:val="32"/>
          <w:cs/>
        </w:rPr>
        <w:t>ามโปร่งใสในการดาเนินงานของ</w:t>
      </w:r>
      <w:r>
        <w:rPr>
          <w:rFonts w:hint="cs"/>
          <w:sz w:val="32"/>
          <w:szCs w:val="32"/>
          <w:cs/>
        </w:rPr>
        <w:t>องค์การบริหารส่วนตำบลด่านช้าง</w:t>
      </w:r>
      <w:r w:rsidR="001065E4">
        <w:rPr>
          <w:sz w:val="32"/>
          <w:szCs w:val="32"/>
        </w:rPr>
        <w:t xml:space="preserve"> </w:t>
      </w:r>
      <w:r w:rsidR="001065E4">
        <w:rPr>
          <w:sz w:val="32"/>
          <w:szCs w:val="32"/>
          <w:cs/>
        </w:rPr>
        <w:t>โดยภาพรวมได้คะแนนเท่ากับร้อยละ</w:t>
      </w:r>
      <w:r w:rsidR="00E34B65">
        <w:rPr>
          <w:sz w:val="32"/>
          <w:szCs w:val="32"/>
        </w:rPr>
        <w:t xml:space="preserve"> 83.77</w:t>
      </w:r>
      <w:r w:rsidR="001065E4">
        <w:rPr>
          <w:sz w:val="32"/>
          <w:szCs w:val="32"/>
        </w:rPr>
        <w:t xml:space="preserve"> </w:t>
      </w:r>
      <w:r w:rsidR="001065E4">
        <w:rPr>
          <w:sz w:val="32"/>
          <w:szCs w:val="32"/>
          <w:cs/>
        </w:rPr>
        <w:t>คะแนน</w:t>
      </w:r>
      <w:r w:rsidR="001065E4">
        <w:rPr>
          <w:sz w:val="32"/>
          <w:szCs w:val="32"/>
        </w:rPr>
        <w:t xml:space="preserve"> </w:t>
      </w:r>
      <w:r w:rsidR="001065E4">
        <w:rPr>
          <w:sz w:val="32"/>
          <w:szCs w:val="32"/>
          <w:cs/>
        </w:rPr>
        <w:t>ซึ่งถือว่ามีคุณธรรมและ</w:t>
      </w:r>
      <w:r w:rsidR="001065E4">
        <w:rPr>
          <w:sz w:val="32"/>
          <w:szCs w:val="32"/>
        </w:rPr>
        <w:t xml:space="preserve"> </w:t>
      </w:r>
      <w:r w:rsidR="001065E4">
        <w:rPr>
          <w:sz w:val="32"/>
          <w:szCs w:val="32"/>
          <w:cs/>
        </w:rPr>
        <w:t>ความโปร่งใสในการเนินงาน</w:t>
      </w:r>
      <w:r w:rsidR="001065E4">
        <w:rPr>
          <w:sz w:val="32"/>
          <w:szCs w:val="32"/>
        </w:rPr>
        <w:t xml:space="preserve"> </w:t>
      </w:r>
      <w:r w:rsidR="001065E4">
        <w:rPr>
          <w:b/>
          <w:bCs/>
          <w:sz w:val="32"/>
          <w:szCs w:val="32"/>
          <w:cs/>
        </w:rPr>
        <w:t>ระดับ</w:t>
      </w:r>
      <w:r w:rsidR="00E34B65">
        <w:rPr>
          <w:b/>
          <w:bCs/>
          <w:sz w:val="32"/>
          <w:szCs w:val="32"/>
        </w:rPr>
        <w:t xml:space="preserve"> B</w:t>
      </w:r>
      <w:r w:rsidR="001065E4">
        <w:rPr>
          <w:b/>
          <w:bCs/>
          <w:sz w:val="32"/>
          <w:szCs w:val="32"/>
        </w:rPr>
        <w:t xml:space="preserve"> </w:t>
      </w:r>
    </w:p>
    <w:p w:rsidR="001065E4" w:rsidRDefault="001065E4" w:rsidP="001065E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เมื่อพิจารณาตามตัวชี้วัดพบว่า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ตัวชี้วัดการป้องกันการทุจริต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ได้คะแนนเท่ากับร้อยละ</w:t>
      </w:r>
      <w:r w:rsidR="00892854">
        <w:rPr>
          <w:sz w:val="32"/>
          <w:szCs w:val="32"/>
        </w:rPr>
        <w:t xml:space="preserve"> 73.21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ตัวชี้วัดการปฏิบัติหน้าที่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ได้คะแนนเท่ากับร้อยละ</w:t>
      </w:r>
      <w:r w:rsidR="00E33DAD">
        <w:rPr>
          <w:sz w:val="32"/>
          <w:szCs w:val="32"/>
        </w:rPr>
        <w:t xml:space="preserve"> 91.32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ตัวชี้วัดการใช้อ</w:t>
      </w:r>
      <w:r w:rsidR="00E33DA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ได้คะแนนเท่ากับร้อยละ</w:t>
      </w:r>
      <w:r w:rsidR="00E33DAD">
        <w:rPr>
          <w:sz w:val="32"/>
          <w:szCs w:val="32"/>
        </w:rPr>
        <w:t xml:space="preserve"> 88.54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ตัวชี้วัดการแก้ไขปัญหาการทุจริต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ได้คะแนนเท่ากับร้อยละ</w:t>
      </w:r>
      <w:r w:rsidR="00E33DAD">
        <w:rPr>
          <w:sz w:val="32"/>
          <w:szCs w:val="32"/>
        </w:rPr>
        <w:t xml:space="preserve"> 82.36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ตัวชี้วัดการเปิดเผยข้อมูล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ได้คะแนนเท่ากับร้อยละ</w:t>
      </w:r>
      <w:r w:rsidR="00E33DAD">
        <w:rPr>
          <w:sz w:val="32"/>
          <w:szCs w:val="32"/>
        </w:rPr>
        <w:t xml:space="preserve"> 92.50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ตัวชี้วัดการใช้งบประมาณ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ได้คะแนนเท่ากับร้อยละ</w:t>
      </w:r>
      <w:r w:rsidR="003E6D97">
        <w:rPr>
          <w:sz w:val="32"/>
          <w:szCs w:val="32"/>
        </w:rPr>
        <w:t xml:space="preserve"> 85.29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ตัวชี้วัดการใช้ทรัพย์สินของทางราชการ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ได้คะแนนเท่ากับร้อยละ</w:t>
      </w:r>
      <w:r w:rsidR="003E6D97">
        <w:rPr>
          <w:sz w:val="32"/>
          <w:szCs w:val="32"/>
        </w:rPr>
        <w:t xml:space="preserve"> 83.46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ตัวชี้วัดประสิทธิภาพ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การสื่อสาร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ได้คะแนนเท่ากับร้อยละ</w:t>
      </w:r>
      <w:r w:rsidR="003E6D97">
        <w:rPr>
          <w:sz w:val="32"/>
          <w:szCs w:val="32"/>
        </w:rPr>
        <w:t xml:space="preserve"> 74.43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ตัวชี้วัดการปรับปรุงการท</w:t>
      </w:r>
      <w:r w:rsidR="003E6D9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ได้คะแนนเท่ากับร้อยละ</w:t>
      </w:r>
      <w:r w:rsidR="003E6D97">
        <w:rPr>
          <w:sz w:val="32"/>
          <w:szCs w:val="32"/>
        </w:rPr>
        <w:t xml:space="preserve"> 85.43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และตัวชี้วัดคุณภาพการด</w:t>
      </w:r>
      <w:r w:rsidR="003E6D9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ได้คะแนนเท่ากับร้อยละ</w:t>
      </w:r>
      <w:r w:rsidR="00892854">
        <w:rPr>
          <w:sz w:val="32"/>
          <w:szCs w:val="32"/>
        </w:rPr>
        <w:t xml:space="preserve"> 87.78</w:t>
      </w:r>
      <w:r>
        <w:rPr>
          <w:sz w:val="32"/>
          <w:szCs w:val="32"/>
        </w:rPr>
        <w:t xml:space="preserve"> </w:t>
      </w:r>
    </w:p>
    <w:p w:rsidR="001065E4" w:rsidRDefault="001065E4" w:rsidP="001065E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สรุปได้ว่า</w:t>
      </w:r>
      <w:r>
        <w:rPr>
          <w:sz w:val="32"/>
          <w:szCs w:val="32"/>
        </w:rPr>
        <w:t xml:space="preserve"> </w:t>
      </w:r>
      <w:r w:rsidR="00996287">
        <w:rPr>
          <w:sz w:val="32"/>
          <w:szCs w:val="32"/>
          <w:cs/>
        </w:rPr>
        <w:t>จ</w:t>
      </w:r>
      <w:r w:rsidR="00996287">
        <w:rPr>
          <w:rFonts w:hint="cs"/>
          <w:sz w:val="32"/>
          <w:szCs w:val="32"/>
          <w:cs/>
        </w:rPr>
        <w:t>ุ</w:t>
      </w:r>
      <w:r>
        <w:rPr>
          <w:sz w:val="32"/>
          <w:szCs w:val="32"/>
          <w:cs/>
        </w:rPr>
        <w:t>ดแข็งที่หน่วยงานได้คะแนนสูงสุดเท่ากับน้อยละ</w:t>
      </w:r>
      <w:r>
        <w:rPr>
          <w:sz w:val="32"/>
          <w:szCs w:val="32"/>
        </w:rPr>
        <w:t xml:space="preserve"> 100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ตัวชี้วัดที่</w:t>
      </w:r>
      <w:r w:rsidR="00996287">
        <w:rPr>
          <w:sz w:val="32"/>
          <w:szCs w:val="32"/>
        </w:rPr>
        <w:t xml:space="preserve"> 5</w:t>
      </w:r>
      <w:r>
        <w:rPr>
          <w:sz w:val="32"/>
          <w:szCs w:val="32"/>
        </w:rPr>
        <w:t xml:space="preserve"> </w:t>
      </w:r>
      <w:r w:rsidR="00996287">
        <w:rPr>
          <w:sz w:val="32"/>
          <w:szCs w:val="32"/>
          <w:cs/>
        </w:rPr>
        <w:t>การ</w:t>
      </w:r>
      <w:r w:rsidR="00996287">
        <w:rPr>
          <w:rFonts w:hint="cs"/>
          <w:sz w:val="32"/>
          <w:szCs w:val="32"/>
          <w:cs/>
        </w:rPr>
        <w:t>เปิดเผยข้อมูล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ส่วนที</w:t>
      </w:r>
      <w:r w:rsidR="00996287">
        <w:rPr>
          <w:sz w:val="32"/>
          <w:szCs w:val="32"/>
          <w:cs/>
        </w:rPr>
        <w:t>่จะต้องพัฒนาเนื่องจากได้คะแนนต</w:t>
      </w:r>
      <w:r w:rsidR="00996287">
        <w:rPr>
          <w:rFonts w:hint="cs"/>
          <w:sz w:val="32"/>
          <w:szCs w:val="32"/>
          <w:cs/>
        </w:rPr>
        <w:t>่ำ</w:t>
      </w:r>
      <w:r>
        <w:rPr>
          <w:sz w:val="32"/>
          <w:szCs w:val="32"/>
          <w:cs/>
        </w:rPr>
        <w:t>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 w:rsidR="00EA2D0D">
        <w:rPr>
          <w:sz w:val="32"/>
          <w:szCs w:val="32"/>
          <w:cs/>
        </w:rPr>
        <w:t>ตัวชี้ว</w:t>
      </w:r>
      <w:r w:rsidR="00EA2D0D">
        <w:rPr>
          <w:rFonts w:hint="cs"/>
          <w:sz w:val="32"/>
          <w:szCs w:val="32"/>
          <w:cs/>
        </w:rPr>
        <w:t xml:space="preserve">ัดการป้องกันการทุจริต </w:t>
      </w:r>
      <w:r>
        <w:rPr>
          <w:sz w:val="32"/>
          <w:szCs w:val="32"/>
          <w:cs/>
        </w:rPr>
        <w:t>ได้เท่ากับร้อยละ</w:t>
      </w:r>
      <w:r w:rsidR="00EA2D0D">
        <w:rPr>
          <w:sz w:val="32"/>
          <w:szCs w:val="32"/>
        </w:rPr>
        <w:t xml:space="preserve"> 73.21</w:t>
      </w:r>
      <w:r>
        <w:rPr>
          <w:sz w:val="32"/>
          <w:szCs w:val="32"/>
        </w:rPr>
        <w:t xml:space="preserve"> </w:t>
      </w:r>
    </w:p>
    <w:p w:rsidR="001065E4" w:rsidRDefault="001065E4" w:rsidP="001065E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การวิเคราะห์ข้อมูล</w:t>
      </w:r>
      <w:r>
        <w:rPr>
          <w:b/>
          <w:bCs/>
          <w:sz w:val="32"/>
          <w:szCs w:val="32"/>
        </w:rPr>
        <w:t xml:space="preserve"> </w:t>
      </w:r>
    </w:p>
    <w:p w:rsidR="001065E4" w:rsidRDefault="00EA2D0D" w:rsidP="001065E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1065E4" w:rsidRPr="00246D07">
        <w:rPr>
          <w:rFonts w:ascii="TH SarabunIT๙" w:hAnsi="TH SarabunIT๙" w:cs="TH SarabunIT๙"/>
          <w:sz w:val="32"/>
          <w:szCs w:val="32"/>
          <w:cs/>
        </w:rPr>
        <w:t>จากผลการประเมินคุณธรรมและความโปร่งใสจ</w:t>
      </w:r>
      <w:r w:rsidRPr="00246D07">
        <w:rPr>
          <w:rFonts w:ascii="TH SarabunIT๙" w:hAnsi="TH SarabunIT๙" w:cs="TH SarabunIT๙"/>
          <w:sz w:val="32"/>
          <w:szCs w:val="32"/>
          <w:cs/>
        </w:rPr>
        <w:t>ำ</w:t>
      </w:r>
      <w:r w:rsidR="001065E4" w:rsidRPr="00246D07">
        <w:rPr>
          <w:rFonts w:ascii="TH SarabunIT๙" w:hAnsi="TH SarabunIT๙" w:cs="TH SarabunIT๙"/>
          <w:sz w:val="32"/>
          <w:szCs w:val="32"/>
          <w:cs/>
        </w:rPr>
        <w:t>แ</w:t>
      </w:r>
      <w:r w:rsidRPr="00246D07">
        <w:rPr>
          <w:rFonts w:ascii="TH SarabunIT๙" w:hAnsi="TH SarabunIT๙" w:cs="TH SarabunIT๙"/>
          <w:sz w:val="32"/>
          <w:szCs w:val="32"/>
          <w:cs/>
        </w:rPr>
        <w:t>นกตามดัชนีขององค์การบริหารส่วนตำบล</w:t>
      </w:r>
      <w:r w:rsidR="00D1410B" w:rsidRPr="00246D0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246D07">
        <w:rPr>
          <w:rFonts w:ascii="TH SarabunIT๙" w:hAnsi="TH SarabunIT๙" w:cs="TH SarabunIT๙"/>
          <w:sz w:val="32"/>
          <w:szCs w:val="32"/>
          <w:cs/>
        </w:rPr>
        <w:t>ด่านช้าง</w:t>
      </w:r>
      <w:r w:rsidR="001065E4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D1410B" w:rsidRPr="00246D07">
        <w:rPr>
          <w:rFonts w:ascii="TH SarabunIT๙" w:hAnsi="TH SarabunIT๙" w:cs="TH SarabunIT๙"/>
          <w:sz w:val="32"/>
          <w:szCs w:val="32"/>
          <w:cs/>
        </w:rPr>
        <w:t>อำ</w:t>
      </w:r>
      <w:r w:rsidR="001065E4" w:rsidRPr="00246D07">
        <w:rPr>
          <w:rFonts w:ascii="TH SarabunIT๙" w:hAnsi="TH SarabunIT๙" w:cs="TH SarabunIT๙"/>
          <w:sz w:val="32"/>
          <w:szCs w:val="32"/>
          <w:cs/>
        </w:rPr>
        <w:t>เภอ</w:t>
      </w:r>
      <w:r w:rsidR="00D1410B" w:rsidRPr="00246D07">
        <w:rPr>
          <w:rFonts w:ascii="TH SarabunIT๙" w:hAnsi="TH SarabunIT๙" w:cs="TH SarabunIT๙"/>
          <w:sz w:val="32"/>
          <w:szCs w:val="32"/>
          <w:cs/>
        </w:rPr>
        <w:t>ด่านช้าง</w:t>
      </w:r>
      <w:r w:rsidR="001065E4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D1410B" w:rsidRPr="00246D07">
        <w:rPr>
          <w:rFonts w:ascii="TH SarabunIT๙" w:hAnsi="TH SarabunIT๙" w:cs="TH SarabunIT๙"/>
          <w:sz w:val="32"/>
          <w:szCs w:val="32"/>
          <w:cs/>
        </w:rPr>
        <w:t>จังหวัดสุพรรณบุรี</w:t>
      </w:r>
      <w:r w:rsidR="001065E4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1065E4" w:rsidRPr="00246D07">
        <w:rPr>
          <w:rFonts w:ascii="TH SarabunIT๙" w:hAnsi="TH SarabunIT๙" w:cs="TH SarabunIT๙"/>
          <w:sz w:val="32"/>
          <w:szCs w:val="32"/>
          <w:cs/>
        </w:rPr>
        <w:t>ประจ</w:t>
      </w:r>
      <w:r w:rsidR="00D1410B" w:rsidRPr="00246D07">
        <w:rPr>
          <w:rFonts w:ascii="TH SarabunIT๙" w:hAnsi="TH SarabunIT๙" w:cs="TH SarabunIT๙"/>
          <w:sz w:val="32"/>
          <w:szCs w:val="32"/>
          <w:cs/>
        </w:rPr>
        <w:t>ำ</w:t>
      </w:r>
      <w:r w:rsidR="001065E4" w:rsidRPr="00246D0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1065E4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1065E4" w:rsidRPr="00246D07">
        <w:rPr>
          <w:rFonts w:ascii="TH SarabunIT๙" w:hAnsi="TH SarabunIT๙" w:cs="TH SarabunIT๙"/>
          <w:sz w:val="32"/>
          <w:szCs w:val="32"/>
          <w:cs/>
        </w:rPr>
        <w:t>พ</w:t>
      </w:r>
      <w:r w:rsidR="001065E4" w:rsidRPr="00246D07">
        <w:rPr>
          <w:rFonts w:ascii="TH SarabunIT๙" w:hAnsi="TH SarabunIT๙" w:cs="TH SarabunIT๙"/>
          <w:sz w:val="32"/>
          <w:szCs w:val="32"/>
        </w:rPr>
        <w:t>.</w:t>
      </w:r>
      <w:r w:rsidR="001065E4" w:rsidRPr="00246D07">
        <w:rPr>
          <w:rFonts w:ascii="TH SarabunIT๙" w:hAnsi="TH SarabunIT๙" w:cs="TH SarabunIT๙"/>
          <w:sz w:val="32"/>
          <w:szCs w:val="32"/>
          <w:cs/>
        </w:rPr>
        <w:t>ศ</w:t>
      </w:r>
      <w:r w:rsidR="00DE42AC" w:rsidRPr="00246D07">
        <w:rPr>
          <w:rFonts w:ascii="TH SarabunIT๙" w:hAnsi="TH SarabunIT๙" w:cs="TH SarabunIT๙"/>
          <w:sz w:val="32"/>
          <w:szCs w:val="32"/>
        </w:rPr>
        <w:t xml:space="preserve">. </w:t>
      </w:r>
      <w:r w:rsidR="001065E4" w:rsidRPr="00246D07">
        <w:rPr>
          <w:rFonts w:ascii="TH SarabunIT๙" w:hAnsi="TH SarabunIT๙" w:cs="TH SarabunIT๙"/>
          <w:sz w:val="32"/>
          <w:szCs w:val="32"/>
        </w:rPr>
        <w:t xml:space="preserve">2562 </w:t>
      </w:r>
      <w:r w:rsidR="00DE42AC" w:rsidRPr="00246D07">
        <w:rPr>
          <w:rFonts w:ascii="TH SarabunIT๙" w:hAnsi="TH SarabunIT๙" w:cs="TH SarabunIT๙"/>
          <w:sz w:val="32"/>
          <w:szCs w:val="32"/>
          <w:cs/>
        </w:rPr>
        <w:t>มีผลการวิเคราะห์ข้อมู</w:t>
      </w:r>
      <w:r w:rsidR="001065E4" w:rsidRPr="00246D07">
        <w:rPr>
          <w:rFonts w:ascii="TH SarabunIT๙" w:hAnsi="TH SarabunIT๙" w:cs="TH SarabunIT๙"/>
          <w:sz w:val="32"/>
          <w:szCs w:val="32"/>
          <w:cs/>
        </w:rPr>
        <w:t>ลในแต่ละตัวชี้วัดที่แสดงให้เห็นถึงจุดแข็ง</w:t>
      </w:r>
      <w:r w:rsidR="001065E4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1065E4" w:rsidRPr="00246D07">
        <w:rPr>
          <w:rFonts w:ascii="TH SarabunIT๙" w:hAnsi="TH SarabunIT๙" w:cs="TH SarabunIT๙"/>
          <w:sz w:val="32"/>
          <w:szCs w:val="32"/>
          <w:cs/>
        </w:rPr>
        <w:t>และจุดที่จะต้องพัฒนาไว้ดังต่อไปนี้</w:t>
      </w:r>
      <w:r w:rsidR="001065E4" w:rsidRPr="00246D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6D07" w:rsidRPr="00246D07" w:rsidRDefault="00246D07" w:rsidP="001065E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1065E4" w:rsidRPr="00246D07" w:rsidRDefault="001065E4" w:rsidP="0046534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46D07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246D07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Pr="00246D07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246D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ตัวชี้วัดที่ได้คะแนนมากกว่าร้อยละ</w:t>
      </w:r>
      <w:r w:rsidRPr="00246D07">
        <w:rPr>
          <w:rFonts w:ascii="TH SarabunIT๙" w:hAnsi="TH SarabunIT๙" w:cs="TH SarabunIT๙"/>
          <w:b/>
          <w:bCs/>
          <w:sz w:val="32"/>
          <w:szCs w:val="32"/>
        </w:rPr>
        <w:t xml:space="preserve"> 90) </w:t>
      </w:r>
      <w:r w:rsidRPr="00246D07">
        <w:rPr>
          <w:rFonts w:ascii="TH SarabunIT๙" w:hAnsi="TH SarabunIT๙" w:cs="TH SarabunIT๙"/>
          <w:b/>
          <w:bCs/>
          <w:sz w:val="32"/>
          <w:szCs w:val="32"/>
          <w:cs/>
        </w:rPr>
        <w:t>จานวน</w:t>
      </w:r>
      <w:r w:rsidR="00DE42AC" w:rsidRPr="00246D07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246D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D0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246D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D07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Pr="00246D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7BA7" w:rsidRPr="00246D07" w:rsidRDefault="008B0DC6" w:rsidP="008B0DC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การเปิดเผยข้อมูล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โดยรวมได้คะแนนเท่ากับร้อยละ</w:t>
      </w:r>
      <w:r>
        <w:rPr>
          <w:rFonts w:ascii="TH SarabunIT๙" w:hAnsi="TH SarabunIT๙" w:cs="TH SarabunIT๙"/>
          <w:sz w:val="32"/>
          <w:szCs w:val="32"/>
        </w:rPr>
        <w:t xml:space="preserve"> 92.50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เป็นคะแนนจากการเผยแพร่ข้อมูลที่เป็นปัจจุบันบนเว็บไซต์ของหน่วยงาน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เพื่อเปิดเผยข้อมูลต่าง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ๆ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ให้สาธารณชนทราบ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ใน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5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คือ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(1)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ข้อมูลพื้นฐาน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ข้อมูลพื้นฐาน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ข่าวประชาสัมพันธ์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และการปฏิสัมพันธ์ข้อมูล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(2)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การบริหารงาน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แผนดาเนินงาน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และการให้บริการ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(3)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การบริหารเงินงบประมาณ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แผนการใช้จ่ายงบประมาณประจาปี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และการจัดซื้อจัดจ้างหรือ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การจัดหาพัสดุ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(4)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การบริหารและพัฒนาทรัพยากรบุคคล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นโยบายการบริหารทรัพยากรบุคคล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การดาเนินการตามนโยบายการบริหารทรัพยากรบุคคล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และหลักเกณฑ์การบริการและพัฒนาทรัพยากรบุคคล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และ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(5)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การส่งเสริมความโปร่งใสในหน่วยงาน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การจัดการเรื่องร้องเรียนการทุจริต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และการเปิดโอกาสให้เกิดการมีส่วนร่วม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ซึ่งการเผยแพร่ข้อมูลในประเด็นข้างต้นแสดงถึงความโปร่งใสในการบริหารงานและ</w:t>
      </w:r>
      <w:r w:rsidR="00551928" w:rsidRPr="00246D07">
        <w:rPr>
          <w:rFonts w:ascii="TH SarabunIT๙" w:hAnsi="TH SarabunIT๙" w:cs="TH SarabunIT๙"/>
          <w:sz w:val="32"/>
          <w:szCs w:val="32"/>
        </w:rPr>
        <w:t xml:space="preserve"> </w:t>
      </w:r>
      <w:r w:rsidR="00551928" w:rsidRPr="00246D07">
        <w:rPr>
          <w:rFonts w:ascii="TH SarabunIT๙" w:hAnsi="TH SarabunIT๙" w:cs="TH SarabunIT๙"/>
          <w:sz w:val="32"/>
          <w:szCs w:val="32"/>
          <w:cs/>
        </w:rPr>
        <w:t>การดาเนินงานของหน่วยงาน</w:t>
      </w:r>
    </w:p>
    <w:p w:rsidR="000975A2" w:rsidRPr="000B7BA7" w:rsidRDefault="000975A2" w:rsidP="000B7BA7">
      <w:pPr>
        <w:rPr>
          <w:rFonts w:ascii="TH SarabunIT๙" w:eastAsia="Angsana New" w:hAnsi="TH SarabunIT๙" w:cs="TH SarabunIT๙"/>
          <w:sz w:val="32"/>
          <w:szCs w:val="32"/>
        </w:rPr>
        <w:sectPr w:rsidR="000975A2" w:rsidRPr="000B7BA7" w:rsidSect="006A565A">
          <w:pgSz w:w="11900" w:h="16838"/>
          <w:pgMar w:top="778" w:right="843" w:bottom="516" w:left="1419" w:header="0" w:footer="0" w:gutter="0"/>
          <w:cols w:space="0" w:equalWidth="0">
            <w:col w:w="9638"/>
          </w:cols>
          <w:docGrid w:linePitch="360"/>
        </w:sectPr>
      </w:pPr>
    </w:p>
    <w:p w:rsidR="000975A2" w:rsidRPr="00726605" w:rsidRDefault="000975A2" w:rsidP="00465342">
      <w:pPr>
        <w:ind w:left="4541"/>
        <w:jc w:val="thaiDistribute"/>
        <w:rPr>
          <w:rFonts w:ascii="TH SarabunIT๙" w:eastAsia="Arial" w:hAnsi="TH SarabunIT๙" w:cs="TH SarabunIT๙"/>
          <w:sz w:val="32"/>
          <w:szCs w:val="32"/>
        </w:rPr>
      </w:pPr>
      <w:bookmarkStart w:id="3" w:name="page4"/>
      <w:bookmarkEnd w:id="3"/>
      <w:r w:rsidRPr="00726605">
        <w:rPr>
          <w:rFonts w:ascii="TH SarabunIT๙" w:eastAsia="Arial" w:hAnsi="TH SarabunIT๙" w:cs="TH SarabunIT๙"/>
          <w:sz w:val="32"/>
          <w:szCs w:val="32"/>
        </w:rPr>
        <w:lastRenderedPageBreak/>
        <w:t>-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>3</w:t>
      </w:r>
      <w:r w:rsidRPr="00726605">
        <w:rPr>
          <w:rFonts w:ascii="TH SarabunIT๙" w:eastAsia="Arial" w:hAnsi="TH SarabunIT๙" w:cs="TH SarabunIT๙"/>
          <w:sz w:val="32"/>
          <w:szCs w:val="32"/>
        </w:rPr>
        <w:t>-</w:t>
      </w:r>
    </w:p>
    <w:p w:rsidR="000975A2" w:rsidRPr="00726605" w:rsidRDefault="000975A2" w:rsidP="0046534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975A2" w:rsidRPr="00726605" w:rsidRDefault="000975A2" w:rsidP="0046534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8727A" w:rsidRDefault="00AB1131" w:rsidP="00D8727A">
      <w:pPr>
        <w:numPr>
          <w:ilvl w:val="2"/>
          <w:numId w:val="9"/>
        </w:numPr>
        <w:tabs>
          <w:tab w:val="left" w:pos="1874"/>
        </w:tabs>
        <w:ind w:left="1" w:firstLine="1439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ตัวชี้วัด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การปฏิบัติหน้าที่ โดยรวม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91.32                                            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เป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็น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การประเมินการรับรู้ของบุคลากรภายในหน่วยงานต่อการปฏิบัติ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งานของบุคลากรในหน่วยงานของตน ในประเด็นที่เกี่ยวข้องกับการปฏิบัติงานโดยยึดหลักตามมาตรฐาน มีความโปร่งใส ปฏิบัติงานหรื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ตามขั้นตอนและระยะเวลาที่ก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หนดไว้ สะท้อนให้เห็นว่า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หน่วยงานมีแนวโน้มการด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เนินงานที่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ป็น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หลักการความโปร่งใสและมีมาตรฐานในการปฏิบัติงาน แต่อย่างไรก็ดี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น่วยงานควรให้ความส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คัญมากขึ้น ในเรื่องการปฏิบัติงานของบุคลากรในการให้บริการแก่ผู้มา</w:t>
      </w:r>
      <w:r w:rsidR="002A7F66">
        <w:rPr>
          <w:rFonts w:ascii="TH SarabunIT๙" w:eastAsia="Angsana New" w:hAnsi="TH SarabunIT๙" w:cs="TH SarabunIT๙"/>
          <w:sz w:val="32"/>
          <w:szCs w:val="32"/>
          <w:cs/>
        </w:rPr>
        <w:t>ติดต่อทั่วไปกับผู้มาติดต่อที่รู</w:t>
      </w:r>
      <w:r w:rsidR="002A7F66">
        <w:rPr>
          <w:rFonts w:ascii="TH SarabunIT๙" w:eastAsia="Angsana New" w:hAnsi="TH SarabunIT๙" w:cs="TH SarabunIT๙" w:hint="cs"/>
          <w:sz w:val="32"/>
          <w:szCs w:val="32"/>
          <w:cs/>
        </w:rPr>
        <w:t>้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อย่างเท่าเทียมกัน</w:t>
      </w:r>
    </w:p>
    <w:p w:rsidR="00D8727A" w:rsidRPr="00D8727A" w:rsidRDefault="00D8727A" w:rsidP="00D8727A">
      <w:pPr>
        <w:tabs>
          <w:tab w:val="left" w:pos="1874"/>
        </w:tabs>
        <w:ind w:left="144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0975A2" w:rsidRPr="00726605" w:rsidRDefault="000975A2" w:rsidP="00465342">
      <w:pPr>
        <w:numPr>
          <w:ilvl w:val="1"/>
          <w:numId w:val="10"/>
        </w:numPr>
        <w:tabs>
          <w:tab w:val="left" w:pos="1841"/>
        </w:tabs>
        <w:ind w:left="1841" w:hanging="423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ตัวชี้วัดที่ 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9 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การเปิดเผยข้อมูล  โดยรวมได้คะแนนเท่ากับร้อยละ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>92.42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เป็นคะแนน</w:t>
      </w:r>
    </w:p>
    <w:p w:rsidR="000975A2" w:rsidRPr="00726605" w:rsidRDefault="000975A2" w:rsidP="00465342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975A2" w:rsidRPr="00726605" w:rsidRDefault="000975A2" w:rsidP="00465342">
      <w:pPr>
        <w:ind w:left="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จากการเผยแพร่ข้อมูลที่เป็นปัจจุบันบนเว็บไซต์ของหน่วยงาน เพื่อเปิดเผยข้อมูลต่างของหน่วยงาน ๆ ให้สาธารณชนทราบ ใน 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ประเด็น คือ 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(1)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ข้อมูลพื้นฐาน ได้แก่ </w:t>
      </w:r>
      <w:proofErr w:type="spellStart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นข้อ</w:t>
      </w:r>
      <w:proofErr w:type="spellEnd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มูล</w:t>
      </w:r>
      <w:proofErr w:type="spellStart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พื้นฐา</w:t>
      </w:r>
      <w:proofErr w:type="spellEnd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ข่าวประชาสัมพันธ์ และ การปฏิสัมพันธ์ข้อมูล 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(2)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การบริหารงาน ได้แก่ </w:t>
      </w:r>
      <w:proofErr w:type="spellStart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แผนด</w:t>
      </w:r>
      <w:proofErr w:type="spellEnd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proofErr w:type="spellStart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าเนิน</w:t>
      </w:r>
      <w:proofErr w:type="spellEnd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งาน การปฏิบัติงาน และการให้</w:t>
      </w:r>
    </w:p>
    <w:p w:rsidR="000975A2" w:rsidRPr="00726605" w:rsidRDefault="000975A2" w:rsidP="00465342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975A2" w:rsidRPr="00726605" w:rsidRDefault="000975A2" w:rsidP="00465342">
      <w:pPr>
        <w:numPr>
          <w:ilvl w:val="0"/>
          <w:numId w:val="11"/>
        </w:numPr>
        <w:tabs>
          <w:tab w:val="left" w:pos="466"/>
        </w:tabs>
        <w:ind w:left="1" w:hanging="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การบริหารเงินงบประมาณ ได้แก่ แผนการใช้จ่ายงบประมาณ</w:t>
      </w:r>
      <w:proofErr w:type="spellStart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ประจ</w:t>
      </w:r>
      <w:proofErr w:type="spellEnd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proofErr w:type="spellStart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าปี</w:t>
      </w:r>
      <w:proofErr w:type="spellEnd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และการจัดซื้อจัดจ้าง การจัดหาพัสดุ 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(4)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การบริหารและพัฒนาทรัพยากรบุคคล ได้แก่ นโยบายการบริหารทรัพยากรบุคคล การด </w:t>
      </w:r>
      <w:proofErr w:type="spellStart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าเนิน</w:t>
      </w:r>
      <w:proofErr w:type="spellEnd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การตามนโยบายการบริหารทรัพยากรบุคคล และหลักเกณฑ์การบริการและพัฒนาทรัพยากร</w:t>
      </w:r>
      <w:proofErr w:type="spellStart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บุคค</w:t>
      </w:r>
      <w:proofErr w:type="spellEnd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 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(5)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การส่งเสริมความโปร่งใสในหน่วยงาน ได้แก่ การจัดการเรื่องร้องเรียนการทุจริต และการเปิด ให้เกิดการมีส่วนร่วมซึ่งการเผยแพร่ข้อมูลในประเด็นข้างต้นแสดงถึงความโปร่งใสในการบริหารงานแล การด </w:t>
      </w:r>
      <w:proofErr w:type="spellStart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าเนิน</w:t>
      </w:r>
      <w:proofErr w:type="spellEnd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งานของหน่วยงาน</w:t>
      </w:r>
    </w:p>
    <w:p w:rsidR="000975A2" w:rsidRPr="00726605" w:rsidRDefault="000975A2" w:rsidP="006A565A">
      <w:pPr>
        <w:spacing w:line="195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975A2" w:rsidRPr="004E5129" w:rsidRDefault="000975A2" w:rsidP="00CA1F1E">
      <w:pPr>
        <w:ind w:left="1421"/>
        <w:jc w:val="thaiDistribute"/>
        <w:rPr>
          <w:rFonts w:ascii="TH SarabunIT๙" w:eastAsia="Angsana New" w:hAnsi="TH SarabunIT๙" w:cs="TH SarabunIT๙"/>
          <w:b/>
          <w:sz w:val="32"/>
          <w:szCs w:val="32"/>
          <w:cs/>
        </w:rPr>
      </w:pPr>
      <w:r w:rsidRPr="00726605">
        <w:rPr>
          <w:rFonts w:ascii="TH SarabunIT๙" w:eastAsia="Angsana New" w:hAnsi="TH SarabunIT๙" w:cs="TH SarabunIT๙"/>
          <w:b/>
          <w:sz w:val="32"/>
          <w:szCs w:val="32"/>
        </w:rPr>
        <w:t xml:space="preserve">3.2 </w:t>
      </w:r>
      <w:r w:rsidRPr="00726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จุดที่ต้</w:t>
      </w:r>
      <w:r w:rsidR="00BD23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องพัฒนา </w:t>
      </w:r>
      <w:r w:rsidR="00BD239E">
        <w:rPr>
          <w:rFonts w:ascii="TH SarabunIT๙" w:eastAsia="Angsana New" w:hAnsi="TH SarabunIT๙" w:cs="TH SarabunIT๙"/>
          <w:b/>
          <w:sz w:val="32"/>
          <w:szCs w:val="32"/>
        </w:rPr>
        <w:t>(</w:t>
      </w:r>
      <w:r w:rsidR="00BD23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ตัวชี้วัดที่ได้คะแนน</w:t>
      </w:r>
      <w:r w:rsidR="00BD239E" w:rsidRPr="004E5129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ต่ำ</w:t>
      </w:r>
      <w:r w:rsidRPr="00726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กว่าร้อยละ </w:t>
      </w:r>
      <w:proofErr w:type="gramStart"/>
      <w:r w:rsidRPr="00726605">
        <w:rPr>
          <w:rFonts w:ascii="TH SarabunIT๙" w:eastAsia="Angsana New" w:hAnsi="TH SarabunIT๙" w:cs="TH SarabunIT๙"/>
          <w:b/>
          <w:sz w:val="32"/>
          <w:szCs w:val="32"/>
        </w:rPr>
        <w:t>90 )</w:t>
      </w:r>
      <w:proofErr w:type="gramEnd"/>
      <w:r w:rsidRPr="00726605">
        <w:rPr>
          <w:rFonts w:ascii="TH SarabunIT๙" w:eastAsia="Angsana New" w:hAnsi="TH SarabunIT๙" w:cs="TH SarabunIT๙"/>
          <w:b/>
          <w:sz w:val="32"/>
          <w:szCs w:val="32"/>
        </w:rPr>
        <w:t xml:space="preserve"> </w:t>
      </w:r>
      <w:r w:rsidRPr="00726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จ </w:t>
      </w:r>
      <w:proofErr w:type="spellStart"/>
      <w:r w:rsidRPr="00726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านวน</w:t>
      </w:r>
      <w:proofErr w:type="spellEnd"/>
      <w:r w:rsidRPr="00726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4E5129">
        <w:rPr>
          <w:rFonts w:ascii="TH SarabunIT๙" w:eastAsia="Angsana New" w:hAnsi="TH SarabunIT๙" w:cs="TH SarabunIT๙"/>
          <w:b/>
          <w:sz w:val="32"/>
          <w:szCs w:val="32"/>
        </w:rPr>
        <w:t xml:space="preserve">8 </w:t>
      </w:r>
      <w:r w:rsidR="004E5129" w:rsidRPr="004E5129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ตัวชี้วัด</w:t>
      </w:r>
    </w:p>
    <w:p w:rsidR="000975A2" w:rsidRPr="00CA1F1E" w:rsidRDefault="000975A2" w:rsidP="00CA1F1E">
      <w:pPr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0975A2" w:rsidRPr="00726605" w:rsidRDefault="004E5129" w:rsidP="00CA1F1E">
      <w:pPr>
        <w:numPr>
          <w:ilvl w:val="0"/>
          <w:numId w:val="12"/>
        </w:numPr>
        <w:tabs>
          <w:tab w:val="left" w:pos="1838"/>
        </w:tabs>
        <w:ind w:left="1" w:firstLine="141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ตัวชี้วัด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การใช้งบประมาณ โดยรวมได้คะแนนเท่ากับร้อยละ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CA1F1E">
        <w:rPr>
          <w:rFonts w:ascii="TH SarabunIT๙" w:eastAsia="Angsana New" w:hAnsi="TH SarabunIT๙" w:cs="TH SarabunIT๙"/>
          <w:sz w:val="32"/>
          <w:szCs w:val="32"/>
        </w:rPr>
        <w:t>85.29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เป็นคะแนน จากการประเมินการรับรู้</w:t>
      </w:r>
      <w:r w:rsidR="00CA1F1E">
        <w:rPr>
          <w:rFonts w:ascii="TH SarabunIT๙" w:eastAsia="Angsana New" w:hAnsi="TH SarabunIT๙" w:cs="TH SarabunIT๙"/>
          <w:sz w:val="32"/>
          <w:szCs w:val="32"/>
          <w:cs/>
        </w:rPr>
        <w:t>ของบุคลากรภายในหน่วยงานต่อการด</w:t>
      </w:r>
      <w:r w:rsidR="00CA1F1E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CA1F1E">
        <w:rPr>
          <w:rFonts w:ascii="TH SarabunIT๙" w:eastAsia="Angsana New" w:hAnsi="TH SarabunIT๙" w:cs="TH SarabunIT๙"/>
          <w:sz w:val="32"/>
          <w:szCs w:val="32"/>
          <w:cs/>
        </w:rPr>
        <w:t>เนินการต่าง ๆ ของหน่วยงาน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ในประเด</w:t>
      </w:r>
      <w:r w:rsidR="00CA1F1E">
        <w:rPr>
          <w:rFonts w:ascii="TH SarabunIT๙" w:eastAsia="Angsana New" w:hAnsi="TH SarabunIT๙" w:cs="TH SarabunIT๙" w:hint="cs"/>
          <w:sz w:val="32"/>
          <w:szCs w:val="32"/>
          <w:cs/>
        </w:rPr>
        <w:t>็น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ที่เกี่ยวข้องกับการใช้จ่าย</w:t>
      </w:r>
      <w:r w:rsidR="00CA1F1E">
        <w:rPr>
          <w:rFonts w:ascii="TH SarabunIT๙" w:eastAsia="Angsana New" w:hAnsi="TH SarabunIT๙" w:cs="TH SarabunIT๙"/>
          <w:sz w:val="32"/>
          <w:szCs w:val="32"/>
          <w:cs/>
        </w:rPr>
        <w:t>เงินงบประมาณ นับตั้งแต่การจัดท</w:t>
      </w:r>
      <w:r w:rsidR="00CA1F1E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CA1F1E">
        <w:rPr>
          <w:rFonts w:ascii="TH SarabunIT๙" w:eastAsia="Angsana New" w:hAnsi="TH SarabunIT๙" w:cs="TH SarabunIT๙"/>
          <w:sz w:val="32"/>
          <w:szCs w:val="32"/>
          <w:cs/>
        </w:rPr>
        <w:t>แผนการใช้จ่ายงบประมาณประจ</w:t>
      </w:r>
      <w:r w:rsidR="00CA1F1E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ปี อย่างโปร่งใสไปจนถึงลักษณะการใช้จ่ายงบประมาณของหน่วย</w:t>
      </w:r>
      <w:r w:rsidR="00CA1F1E">
        <w:rPr>
          <w:rFonts w:ascii="TH SarabunIT๙" w:eastAsia="Angsana New" w:hAnsi="TH SarabunIT๙" w:cs="TH SarabunIT๙" w:hint="cs"/>
          <w:sz w:val="32"/>
          <w:szCs w:val="32"/>
          <w:cs/>
        </w:rPr>
        <w:t>งา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นอย่า</w:t>
      </w:r>
      <w:r w:rsidR="000975A2" w:rsidRPr="00726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คุ้มค่า เป็นไปตามวัตถุประสงค์และ ไม่เอื้อประโยชน์แก</w:t>
      </w:r>
      <w:r w:rsidR="00CA1F1E">
        <w:rPr>
          <w:rFonts w:ascii="TH SarabunIT๙" w:eastAsia="Angsana New" w:hAnsi="TH SarabunIT๙" w:cs="TH SarabunIT๙" w:hint="cs"/>
          <w:sz w:val="32"/>
          <w:szCs w:val="32"/>
          <w:cs/>
        </w:rPr>
        <w:t>่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ตนเองหรือพวกพ้อง การเบิกจ่ายเงินของบุคลากรภายในเรื่องต่าง ๆ เช่น ค่าวัส</w:t>
      </w:r>
      <w:r w:rsidR="00CA1F1E">
        <w:rPr>
          <w:rFonts w:ascii="TH SarabunIT๙" w:eastAsia="Angsana New" w:hAnsi="TH SarabunIT๙" w:cs="TH SarabunIT๙" w:hint="cs"/>
          <w:sz w:val="32"/>
          <w:szCs w:val="32"/>
          <w:cs/>
        </w:rPr>
        <w:t>ดุ</w:t>
      </w:r>
      <w:r w:rsidR="000975A2"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หรือค่าเดินทาง ฯลฯ ตลอดจนกระบวนการจัดซื้อจัดจ้างและก</w:t>
      </w:r>
      <w:r w:rsidR="00295F57">
        <w:rPr>
          <w:rFonts w:ascii="TH SarabunIT๙" w:eastAsia="Angsana New" w:hAnsi="TH SarabunIT๙" w:cs="TH SarabunIT๙"/>
          <w:sz w:val="32"/>
          <w:szCs w:val="32"/>
          <w:cs/>
        </w:rPr>
        <w:t>ารตรวจรับพัสดุด้วย เห็นได้ว่า ห</w:t>
      </w:r>
      <w:r w:rsidR="00295F57">
        <w:rPr>
          <w:rFonts w:ascii="TH SarabunIT๙" w:eastAsia="Angsana New" w:hAnsi="TH SarabunIT๙" w:cs="TH SarabunIT๙" w:hint="cs"/>
          <w:sz w:val="32"/>
          <w:szCs w:val="32"/>
          <w:cs/>
        </w:rPr>
        <w:t>น่วยงาน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ควรให้ความ</w:t>
      </w:r>
      <w:r w:rsidR="00295F57">
        <w:rPr>
          <w:rFonts w:ascii="TH SarabunIT๙" w:eastAsia="Angsana New" w:hAnsi="TH SarabunIT๙" w:cs="TH SarabunIT๙"/>
          <w:sz w:val="32"/>
          <w:szCs w:val="32"/>
        </w:rPr>
        <w:t xml:space="preserve">                        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 w:rsidR="00295F57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295F57">
        <w:rPr>
          <w:rFonts w:ascii="TH SarabunIT๙" w:eastAsia="Angsana New" w:hAnsi="TH SarabunIT๙" w:cs="TH SarabunIT๙"/>
          <w:sz w:val="32"/>
          <w:szCs w:val="32"/>
          <w:cs/>
        </w:rPr>
        <w:t>คัญ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การเปิดโอกาสให้บุคลากรภายในมีส่วนร่วมในกา</w:t>
      </w:r>
      <w:r w:rsidR="00EF6F5E">
        <w:rPr>
          <w:rFonts w:ascii="TH SarabunIT๙" w:eastAsia="Angsana New" w:hAnsi="TH SarabunIT๙" w:cs="TH SarabunIT๙"/>
          <w:sz w:val="32"/>
          <w:szCs w:val="32"/>
          <w:cs/>
        </w:rPr>
        <w:t>รตรวจสอบการใช้จ่ายงบประมาณของ</w:t>
      </w:r>
      <w:r w:rsidR="000975A2" w:rsidRPr="00726605">
        <w:rPr>
          <w:rFonts w:ascii="TH SarabunIT๙" w:eastAsia="Angsana New" w:hAnsi="TH SarabunIT๙" w:cs="TH SarabunIT๙"/>
          <w:sz w:val="32"/>
          <w:szCs w:val="32"/>
          <w:cs/>
        </w:rPr>
        <w:t>หน่วยงานตนเองได้</w:t>
      </w:r>
    </w:p>
    <w:p w:rsidR="000975A2" w:rsidRPr="00726605" w:rsidRDefault="000975A2" w:rsidP="006A565A">
      <w:pPr>
        <w:tabs>
          <w:tab w:val="left" w:pos="1838"/>
        </w:tabs>
        <w:spacing w:line="227" w:lineRule="auto"/>
        <w:ind w:left="1" w:firstLine="1417"/>
        <w:jc w:val="thaiDistribute"/>
        <w:rPr>
          <w:rFonts w:ascii="TH SarabunIT๙" w:eastAsia="Angsana New" w:hAnsi="TH SarabunIT๙" w:cs="TH SarabunIT๙"/>
          <w:sz w:val="32"/>
          <w:szCs w:val="32"/>
        </w:rPr>
        <w:sectPr w:rsidR="000975A2" w:rsidRPr="00726605" w:rsidSect="00CA1F1E">
          <w:pgSz w:w="11900" w:h="16838"/>
          <w:pgMar w:top="778" w:right="843" w:bottom="993" w:left="1419" w:header="0" w:footer="0" w:gutter="0"/>
          <w:cols w:space="0" w:equalWidth="0">
            <w:col w:w="9638"/>
          </w:cols>
          <w:docGrid w:linePitch="360"/>
        </w:sectPr>
      </w:pPr>
    </w:p>
    <w:p w:rsidR="000975A2" w:rsidRPr="00726605" w:rsidRDefault="000975A2" w:rsidP="006A565A">
      <w:pPr>
        <w:spacing w:line="0" w:lineRule="atLeast"/>
        <w:ind w:left="4541"/>
        <w:jc w:val="thaiDistribute"/>
        <w:rPr>
          <w:rFonts w:ascii="TH SarabunIT๙" w:eastAsia="Arial" w:hAnsi="TH SarabunIT๙" w:cs="TH SarabunIT๙"/>
          <w:sz w:val="32"/>
          <w:szCs w:val="32"/>
        </w:rPr>
      </w:pPr>
      <w:bookmarkStart w:id="4" w:name="page5"/>
      <w:bookmarkEnd w:id="4"/>
      <w:r w:rsidRPr="00726605">
        <w:rPr>
          <w:rFonts w:ascii="TH SarabunIT๙" w:eastAsia="Arial" w:hAnsi="TH SarabunIT๙" w:cs="TH SarabunIT๙"/>
          <w:sz w:val="32"/>
          <w:szCs w:val="32"/>
        </w:rPr>
        <w:lastRenderedPageBreak/>
        <w:t>-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>4</w:t>
      </w:r>
      <w:r w:rsidRPr="00726605">
        <w:rPr>
          <w:rFonts w:ascii="TH SarabunIT๙" w:eastAsia="Arial" w:hAnsi="TH SarabunIT๙" w:cs="TH SarabunIT๙"/>
          <w:sz w:val="32"/>
          <w:szCs w:val="32"/>
        </w:rPr>
        <w:t>-</w:t>
      </w:r>
    </w:p>
    <w:p w:rsidR="000975A2" w:rsidRPr="00726605" w:rsidRDefault="000975A2" w:rsidP="006A565A">
      <w:pPr>
        <w:spacing w:line="20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F6F5E" w:rsidRDefault="00F94DDB" w:rsidP="00F94D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 w:rsidRPr="00F94DDB">
        <w:rPr>
          <w:rFonts w:ascii="TH SarabunIT๙" w:hAnsi="TH SarabunIT๙" w:cs="TH SarabunIT๙"/>
          <w:sz w:val="32"/>
          <w:szCs w:val="32"/>
        </w:rPr>
        <w:tab/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(2) </w:t>
      </w:r>
      <w:r w:rsidRPr="00F94DDB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การใช้ทรัพย์สินของทางราชการ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โดยรวมได้คะแนนเท่ากับร้อยละ</w:t>
      </w:r>
      <w:r>
        <w:rPr>
          <w:rFonts w:ascii="TH SarabunIT๙" w:hAnsi="TH SarabunIT๙" w:cs="TH SarabunIT๙"/>
          <w:sz w:val="32"/>
          <w:szCs w:val="32"/>
        </w:rPr>
        <w:t xml:space="preserve"> 83.46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เป็นคะแนนจากการประเมินการรับรู้ของบุคลากรภายในหน่วยงานต่อการใช้ทรัพย์สินของทางราชการ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ในประเด็นที่เกี่ยวข้องกับพฤติกรรมของบุคลากรภายในในการน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ทรัพย์สินของราชการของหน่วยงานไปเป็นของตนเองหรือน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ไปให้ผู้อื่น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และพฤติกรรมในการขอยืมทรัพย์สินของทางราชการ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ทั้งการยืมโดยบุคลากรภายในหน่วยงาน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และการยืมโดยบุคคลภายนอกหน่วยงาน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ซึ่งหน่วยงานจะต้องมีกระบวนการในการขออนุญาตที่ชัดเจนและ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สะดวก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เห็นได้ว่า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หน่วยงานควรจะมีการจัดท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แนวทางปฏิบัติเกี่ยวกับการใช้ทรัพย์สินของราชการที่ถูกต้อง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เพื่อเผยแพร่ให้บุคลากรภายในได้รับทราบและน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ไปปฏิบัติ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รวมถึงหน่วยงานจะต้องมีการก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กับดูแลและตรวจสอบการใช้ทรัพย์สินของราชการของหน่วยงานด้วย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4DDB" w:rsidRPr="00F94DDB" w:rsidRDefault="00F94DDB" w:rsidP="00F94DD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06A7D" w:rsidRDefault="00F94DDB" w:rsidP="00F94D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(3)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ตัวชี้วัดประสิทธิภาพการสื่อสาร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โดยรวมได้คะแนนเท่ากับร้อยละ</w:t>
      </w:r>
      <w:r w:rsidR="00706A7D">
        <w:rPr>
          <w:rFonts w:ascii="TH SarabunIT๙" w:hAnsi="TH SarabunIT๙" w:cs="TH SarabunIT๙"/>
          <w:sz w:val="32"/>
          <w:szCs w:val="32"/>
        </w:rPr>
        <w:t xml:space="preserve"> 74.43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ผู้มาติดต่อ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หรือผู้มีส่วนได้ส่วนเสียของหน่วยงาน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ต่อประสิทธิภาพการสื่อสารในประเด็นที่เกี่ยวข้องกับการเผยแพร่ข้อมูลของหน่วยงานในเรื่องต่าง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ๆ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ต่อสาธารณชน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เห็นได้ว่าหน่วยงานให้ความส</w:t>
      </w:r>
      <w:r w:rsidR="00706A7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คัญกับการสื่อสารในเรื่องผลการด</w:t>
      </w:r>
      <w:r w:rsidR="00706A7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เนินงานของหน่วยงานและข้อมูลที่สาธารณชน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ที่ควรรับทราบ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รวมทั้งการจัดให้มีช่องทางให้ผู้รับบริการ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ผู้มาติดต่อ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หรือผู้มีส่วนได้ส่วนเสีย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แสดงความคิดเห็นเกี่ยวกับการด</w:t>
      </w:r>
      <w:r w:rsidR="00706A7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การใช้บริการ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นอกจากนี้หน่วยงานควรสร้างการรับรู้เกี่ยวกับ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การจัดให้มีช่องทางให้ผู้มาติดต่อราชการสามารถร้องเรียนการทุจริตของเจ้าหน้าที่ในหน่วยงานด้วย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ซึ่งจะสะท้อนถึงการสื่อสารกับผู้รับบริการ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ผู้มาติดต่อ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หรือผู้มีส่วนได้ส่วนเสียอย่างมีประสิทธิภาพ</w:t>
      </w:r>
    </w:p>
    <w:p w:rsidR="00EF6F5E" w:rsidRPr="00706A7D" w:rsidRDefault="00EF6F5E" w:rsidP="00F94DD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F94D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4D8C" w:rsidRDefault="00706A7D" w:rsidP="00F94D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(4)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ตัวชี้วัดการปรับปรุงการท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งาน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โดยรวมได้คะแนนเท่ากับร้อยละ</w:t>
      </w:r>
      <w:r>
        <w:rPr>
          <w:rFonts w:ascii="TH SarabunIT๙" w:hAnsi="TH SarabunIT๙" w:cs="TH SarabunIT๙"/>
          <w:sz w:val="32"/>
          <w:szCs w:val="32"/>
        </w:rPr>
        <w:t xml:space="preserve"> 85.43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ผู้มาติดต่อหรือ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ผู้มีส่วนได้ส่วนเสียของหน่วยงานต่อ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</w:t>
      </w:r>
      <w:r w:rsidR="004F4D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งาน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ในประเด็นที่เกี่ยวข้องกับการปรับปรุงพัฒนาหน่วยงาน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ทั้งการปฏิบัติงานของเจ้าหน้าที่และกระบวนการท</w:t>
      </w:r>
      <w:r w:rsidR="004F4D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งานของหน่วยงานให้ดียิ่งขึ้น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รวมไปถึงการน</w:t>
      </w:r>
      <w:r w:rsidR="004F4D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เทคโนโลยีมาใช้ในการด</w:t>
      </w:r>
      <w:r w:rsidR="004F4D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เนินงานเพื่อให้เกิดความสะดวกรวดเร็วมากยิ่งขึ้น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4F4D8C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ซึ่งหน่วยงานควรมีกระบวนการเปิดโอกาสให้ผู้รับบริการหรือ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ผู้มาติดต่อเข้ามามีส่วนร่วมในการปรับปรุงพัฒนาการด</w:t>
      </w:r>
      <w:r w:rsidR="004F4D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เนินงานเพื่อให้สอดคล้องกับความต้องการด้วย</w:t>
      </w:r>
    </w:p>
    <w:p w:rsidR="00EF6F5E" w:rsidRPr="004F4D8C" w:rsidRDefault="00EF6F5E" w:rsidP="00F94DD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F94D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4D8C" w:rsidRDefault="004F4D8C" w:rsidP="00F94D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(5) </w:t>
      </w:r>
      <w:r>
        <w:rPr>
          <w:rFonts w:ascii="TH SarabunIT๙" w:hAnsi="TH SarabunIT๙" w:cs="TH SarabunIT๙"/>
          <w:sz w:val="32"/>
          <w:szCs w:val="32"/>
          <w:cs/>
        </w:rPr>
        <w:t>ตัวชี้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คุณภาพการด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โดยรวมได้คะแนนเท่ากับร้อยละ</w:t>
      </w:r>
      <w:r>
        <w:rPr>
          <w:rFonts w:ascii="TH SarabunIT๙" w:hAnsi="TH SarabunIT๙" w:cs="TH SarabunIT๙"/>
          <w:sz w:val="32"/>
          <w:szCs w:val="32"/>
        </w:rPr>
        <w:t xml:space="preserve"> 87.78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ผู้มาติดต่อ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หรือผู้มีส่วนได้ส่วนเสียของหน่วยงานต่อคุณภาพการด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ในประเด็นที่เกี่ยวข้องกับการปฏิบัติหน้าที่ของเจ้าหน้าที่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โดยยึดหลักตามมาตรฐาน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และระยะเวลาที่ก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หนดไว้อย่างเคร่งครัด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เห็นได้ว่า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หรือผู้รับบริการมีความเชื่อมั่นในคุณภาพ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เนินงานของหน่วยงานว่ายึดหลักตามมาตรฐาน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ขั้นตอนและระยะเวลาที่ก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มีการให้ข้อมูลที่ชัดเจนแก่ผู้รับบริการ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ผลประโยชน์ของพวกพ้องอยู่เหนือผลประโยชน์สาธารณะ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และไม่พบว่าไม่มี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การเรียกรับสินบน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แต่ทั้งนี้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ควรมีการพัฒนาปรับปรุงพัฒนาเพื่อให้หน่วยงานได้คะแนนดีขึ้น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ซึ</w:t>
      </w:r>
      <w:r>
        <w:rPr>
          <w:rFonts w:ascii="TH SarabunIT๙" w:hAnsi="TH SarabunIT๙" w:cs="TH SarabunIT๙"/>
          <w:sz w:val="32"/>
          <w:szCs w:val="32"/>
          <w:cs/>
        </w:rPr>
        <w:t>่งควรเผยแพร่ผลงานหรือข้อมูลสาธ</w:t>
      </w:r>
      <w:r>
        <w:rPr>
          <w:rFonts w:ascii="TH SarabunIT๙" w:hAnsi="TH SarabunIT๙" w:cs="TH SarabunIT๙" w:hint="cs"/>
          <w:sz w:val="32"/>
          <w:szCs w:val="32"/>
          <w:cs/>
        </w:rPr>
        <w:t>ารณ</w:t>
      </w:r>
      <w:r w:rsidR="00EF6F5E" w:rsidRPr="004F4D8C">
        <w:rPr>
          <w:rFonts w:ascii="TH SarabunIT๙" w:hAnsi="TH SarabunIT๙" w:cs="TH SarabunIT๙"/>
          <w:i/>
          <w:iCs/>
          <w:sz w:val="32"/>
          <w:szCs w:val="32"/>
          <w:cs/>
        </w:rPr>
        <w:t>ะ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อย่างชัดเจน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เข้าถึงง่าย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ไม่ซับซ้อน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อีกทั้งควรมีช่องทางที่หลากหลาย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การบริการ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ให้เกิดความโปร่งใส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ปรับปรุงวิธีการและขั้นตอนการทางานให้ดียิ่งขึ้น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และเปิดโอกาสให้ผู้รับบริการ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หรือ</w:t>
      </w:r>
      <w:r w:rsidR="00EF6F5E" w:rsidRPr="00F94DDB">
        <w:rPr>
          <w:rFonts w:ascii="TH SarabunIT๙" w:hAnsi="TH SarabunIT๙" w:cs="TH SarabunIT๙"/>
          <w:sz w:val="32"/>
          <w:szCs w:val="32"/>
        </w:rPr>
        <w:t xml:space="preserve"> 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ผู้มีส่วนได้ส่วนเสียเข้ามามีส่วนร่วมในการปรับปรุงการด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6F5E" w:rsidRPr="00F94DDB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CE4228" w:rsidRPr="00CE4228" w:rsidRDefault="00CE4228" w:rsidP="00F94DD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4228" w:rsidRDefault="00CE4228" w:rsidP="00CE4228">
      <w:pPr>
        <w:tabs>
          <w:tab w:val="left" w:pos="185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(6)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ตัวชี้วัดที่การใช้อ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นาจโ</w:t>
      </w:r>
      <w:r w:rsidR="00DA59FA">
        <w:rPr>
          <w:rFonts w:ascii="TH SarabunIT๙" w:eastAsia="Angsana New" w:hAnsi="TH SarabunIT๙" w:cs="TH SarabunIT๙"/>
          <w:sz w:val="32"/>
          <w:szCs w:val="32"/>
          <w:cs/>
        </w:rPr>
        <w:t xml:space="preserve">ดยรวมได้คะแนนเท่ากับร้อยละ </w:t>
      </w:r>
      <w:r w:rsidR="00E95234">
        <w:rPr>
          <w:rFonts w:ascii="TH SarabunIT๙" w:eastAsia="Angsana New" w:hAnsi="TH SarabunIT๙" w:cs="TH SarabunIT๙"/>
          <w:sz w:val="32"/>
          <w:szCs w:val="32"/>
        </w:rPr>
        <w:t>88.54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เป็นคะแนนจาก การประเมินการรับรู้ของ</w:t>
      </w:r>
      <w:r w:rsidR="00BC7CEB">
        <w:rPr>
          <w:rFonts w:ascii="TH SarabunIT๙" w:eastAsia="Angsana New" w:hAnsi="TH SarabunIT๙" w:cs="TH SarabunIT๙"/>
          <w:sz w:val="32"/>
          <w:szCs w:val="32"/>
          <w:cs/>
        </w:rPr>
        <w:t>บุคลากรภายในหน่วยงานต่อการใช้อ</w:t>
      </w:r>
      <w:r w:rsidR="00BC7CEB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BC7CEB">
        <w:rPr>
          <w:rFonts w:ascii="TH SarabunIT๙" w:eastAsia="Angsana New" w:hAnsi="TH SarabunIT๙" w:cs="TH SarabunIT๙"/>
          <w:sz w:val="32"/>
          <w:szCs w:val="32"/>
          <w:cs/>
        </w:rPr>
        <w:t>นาจของผู้บังคับบัญชาของตนเอง                                ใน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ที่เกี่ยวข้องกับการมอบหมายงานการประเมินผล การปฏิบัติงาน การคัดเลือกบุคลากรเพื่อให้สิทธิประโย</w:t>
      </w:r>
      <w:r w:rsidR="00BC7CEB">
        <w:rPr>
          <w:rFonts w:ascii="TH SarabunIT๙" w:eastAsia="Angsana New" w:hAnsi="TH SarabunIT๙" w:cs="TH SarabunIT๙" w:hint="cs"/>
          <w:sz w:val="32"/>
          <w:szCs w:val="32"/>
          <w:cs/>
        </w:rPr>
        <w:t>ชน์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ต่าง ๆ ซึ่งจะต้องเป็นไปอย่างเป็นธรรมและไม่เลือกปฏิบัติว่าบุคลากรภายในหน่วยงานมีความเชื่อมั่นเห็นได้ ต่อการใช้</w:t>
      </w:r>
      <w:r w:rsidR="00BC7CEB">
        <w:rPr>
          <w:rFonts w:ascii="TH SarabunIT๙" w:eastAsia="Angsana New" w:hAnsi="TH SarabunIT๙" w:cs="TH SarabunIT๙"/>
          <w:sz w:val="32"/>
          <w:szCs w:val="32"/>
        </w:rPr>
        <w:t xml:space="preserve">               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อ</w:t>
      </w:r>
      <w:r w:rsidR="00BC7CEB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นาจของผู้บังคับบัญชาเกี่ยวกับการมอบหมายงาน</w:t>
      </w:r>
    </w:p>
    <w:p w:rsidR="003D7C02" w:rsidRDefault="003D7C02" w:rsidP="00CE4228">
      <w:pPr>
        <w:tabs>
          <w:tab w:val="left" w:pos="185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D7C02" w:rsidRDefault="003D7C02" w:rsidP="00CE4228">
      <w:pPr>
        <w:tabs>
          <w:tab w:val="left" w:pos="185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D7C02" w:rsidRDefault="003D7C02" w:rsidP="00CE4228">
      <w:pPr>
        <w:tabs>
          <w:tab w:val="left" w:pos="185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A2865" w:rsidRDefault="004A2865" w:rsidP="00CE4228">
      <w:pPr>
        <w:tabs>
          <w:tab w:val="left" w:pos="185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A2865" w:rsidRPr="00726605" w:rsidRDefault="004A2865" w:rsidP="004A2865">
      <w:pPr>
        <w:tabs>
          <w:tab w:val="left" w:pos="189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(7)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ตัวชี้วั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การแก้ไขปัญหาการทุจร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ิต โดยรวมได้คะแนนเท่ากับร้อยละ </w:t>
      </w:r>
      <w:r>
        <w:rPr>
          <w:rFonts w:ascii="TH SarabunIT๙" w:eastAsia="Angsana New" w:hAnsi="TH SarabunIT๙" w:cs="TH SarabunIT๙"/>
          <w:sz w:val="32"/>
          <w:szCs w:val="32"/>
        </w:rPr>
        <w:t>82.36</w:t>
      </w:r>
      <w:r w:rsidRPr="0072660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เป็นคะแนนจากการประเมินการรับรู้ของบุคลากรภายในหน่วยงานต่อการแก้ไขปัญหาการทุจริตของหน่วยงาน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</w:t>
      </w:r>
      <w:proofErr w:type="spellStart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ความส</w:t>
      </w:r>
      <w:proofErr w:type="spellEnd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proofErr w:type="spellStart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าคัญ</w:t>
      </w:r>
      <w:proofErr w:type="spellEnd"/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ของผู้บริหารสูงสุดในการต่อต้านการทุจริตอย่างจริงจ</w:t>
      </w:r>
      <w:r w:rsidR="0089553B">
        <w:rPr>
          <w:rFonts w:ascii="TH SarabunIT๙" w:eastAsia="Angsana New" w:hAnsi="TH SarabunIT๙" w:cs="TH SarabunIT๙" w:hint="cs"/>
          <w:sz w:val="32"/>
          <w:szCs w:val="32"/>
          <w:cs/>
        </w:rPr>
        <w:t>ัง</w:t>
      </w:r>
      <w:r w:rsidR="0089553B">
        <w:rPr>
          <w:rFonts w:ascii="TH SarabunIT๙" w:eastAsia="Angsana New" w:hAnsi="TH SarabunIT๙" w:cs="TH SarabunIT๙"/>
          <w:sz w:val="32"/>
          <w:szCs w:val="32"/>
          <w:cs/>
        </w:rPr>
        <w:t>โดยหน่วยงาน มีการจัดท</w:t>
      </w:r>
      <w:r w:rsidR="0089553B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แผนงานด้านการป้องกันและปราบปรามการทุจริต เพื่อให้เกิดการแก้ไขปัญหาการทุจร</w:t>
      </w:r>
      <w:r w:rsidR="0089553B">
        <w:rPr>
          <w:rFonts w:ascii="TH SarabunIT๙" w:eastAsia="Angsana New" w:hAnsi="TH SarabunIT๙" w:cs="TH SarabunIT๙" w:hint="cs"/>
          <w:sz w:val="32"/>
          <w:szCs w:val="32"/>
          <w:cs/>
        </w:rPr>
        <w:t>ิต</w:t>
      </w:r>
      <w:r w:rsidRPr="00726605">
        <w:rPr>
          <w:rFonts w:ascii="TH SarabunIT๙" w:eastAsia="Angsana New" w:hAnsi="TH SarabunIT๙" w:cs="TH SarabunIT๙"/>
          <w:sz w:val="32"/>
          <w:szCs w:val="32"/>
          <w:cs/>
        </w:rPr>
        <w:t>เป็นรูปธรรม</w:t>
      </w:r>
    </w:p>
    <w:p w:rsidR="003D7C02" w:rsidRPr="005D1BA7" w:rsidRDefault="003D7C02" w:rsidP="00CE4228">
      <w:pPr>
        <w:tabs>
          <w:tab w:val="left" w:pos="1855"/>
        </w:tabs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CE4228" w:rsidRPr="00551928" w:rsidRDefault="00551928" w:rsidP="00F94D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 w:rsidRPr="00551928">
        <w:rPr>
          <w:rFonts w:ascii="TH SarabunIT๙" w:hAnsi="TH SarabunIT๙" w:cs="TH SarabunIT๙"/>
          <w:sz w:val="32"/>
          <w:szCs w:val="32"/>
        </w:rPr>
        <w:tab/>
        <w:t>(8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โดยรวมได้คะแนนเท่ากับร้อยละ</w:t>
      </w:r>
      <w:r>
        <w:rPr>
          <w:rFonts w:ascii="TH SarabunIT๙" w:hAnsi="TH SarabunIT๙" w:cs="TH SarabunIT๙"/>
          <w:sz w:val="32"/>
          <w:szCs w:val="32"/>
        </w:rPr>
        <w:t xml:space="preserve"> 73.21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เป็นคะแนนจากการเผยแพร่ข้อมูลที่เป็นปัจจุบันบนเว็บไซต์ของหน่วยงาน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เพื่อเปิดเผยการด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เนินการต่าง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ๆ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ให้สาธารณชนได้รับทราบใน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2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คือ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(1)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เนินการเพื่อป้องกันการทุจริต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นงสุจริตของผู้บริการ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การประเมินความเสี่ยงเพื่อการป้องกันการทุจริต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การเสริมสร้างวัฒนธรรมองค์กร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และแผนปฏิบัติการป้องกันการทุจริต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และ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(2)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มาตรการภายในเพื่อป้องกันการทุจริต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มาตรการภายในเพื่อส่งเสริม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ความโปร่งใสและป้องกัน</w:t>
      </w:r>
      <w:r w:rsidR="005D1BA7" w:rsidRPr="00551928">
        <w:rPr>
          <w:rFonts w:ascii="TH SarabunIT๙" w:hAnsi="TH SarabunIT๙" w:cs="TH SarabunIT๙"/>
          <w:sz w:val="32"/>
          <w:szCs w:val="32"/>
        </w:rPr>
        <w:t xml:space="preserve"> </w:t>
      </w:r>
      <w:r w:rsidR="005D1BA7" w:rsidRPr="00551928">
        <w:rPr>
          <w:rFonts w:ascii="TH SarabunIT๙" w:hAnsi="TH SarabunIT๙" w:cs="TH SarabunIT๙"/>
          <w:sz w:val="32"/>
          <w:szCs w:val="32"/>
          <w:cs/>
        </w:rPr>
        <w:t>การทุจริตซึ่งการเผยแพร่ข้อมูลในประเด็นข้า</w:t>
      </w:r>
      <w:r w:rsidR="00CB190B">
        <w:rPr>
          <w:sz w:val="32"/>
          <w:szCs w:val="32"/>
          <w:cs/>
        </w:rPr>
        <w:t>งต้นแสดงถึงความพยายามของหน่วยงานที่จะป้องกันการทุจริตในหน่วยงานให้ลดน้อยลงหรือไม่สามารถเกิดขึ้นได้</w:t>
      </w:r>
    </w:p>
    <w:p w:rsidR="00EF6F5E" w:rsidRPr="00F94DDB" w:rsidRDefault="00EF6F5E" w:rsidP="00F94D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6F5E" w:rsidRPr="00F94DDB" w:rsidRDefault="00EF6F5E" w:rsidP="00F94D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94DD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94DD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ข้อเสนอแนะจากการประ</w:t>
      </w:r>
      <w:r w:rsidR="00EE5AE5">
        <w:rPr>
          <w:rFonts w:ascii="TH SarabunIT๙" w:hAnsi="TH SarabunIT๙" w:cs="TH SarabunIT๙"/>
          <w:b/>
          <w:bCs/>
          <w:sz w:val="32"/>
          <w:szCs w:val="32"/>
          <w:cs/>
        </w:rPr>
        <w:t>เมินคุณธรรมและความโปร่งใสในการด</w:t>
      </w:r>
      <w:r w:rsidR="00EE5AE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94DDB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เนินงานของหน่วยงาน</w:t>
      </w:r>
      <w:r w:rsidRPr="00F94D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0E6F" w:rsidRDefault="00EF6F5E" w:rsidP="00F94DDB">
      <w:pPr>
        <w:tabs>
          <w:tab w:val="left" w:pos="1666"/>
        </w:tabs>
        <w:ind w:left="1" w:firstLine="1439"/>
        <w:jc w:val="thaiDistribute"/>
        <w:rPr>
          <w:rFonts w:ascii="TH SarabunIT๙" w:hAnsi="TH SarabunIT๙" w:cs="TH SarabunIT๙"/>
          <w:sz w:val="32"/>
          <w:szCs w:val="32"/>
        </w:rPr>
      </w:pPr>
      <w:r w:rsidRPr="00F94DDB">
        <w:rPr>
          <w:rFonts w:ascii="TH SarabunIT๙" w:hAnsi="TH SarabunIT๙" w:cs="TH SarabunIT๙"/>
          <w:sz w:val="32"/>
          <w:szCs w:val="32"/>
        </w:rPr>
        <w:t xml:space="preserve">4.1 </w:t>
      </w:r>
      <w:r w:rsidR="00661E37">
        <w:rPr>
          <w:rFonts w:ascii="TH SarabunIT๙" w:hAnsi="TH SarabunIT๙" w:cs="TH SarabunIT๙" w:hint="cs"/>
          <w:sz w:val="32"/>
          <w:szCs w:val="32"/>
          <w:cs/>
        </w:rPr>
        <w:t>ผลการประเมินระดับคุณธรรมและความโปร่งใส (</w:t>
      </w:r>
      <w:r w:rsidR="00661E37">
        <w:rPr>
          <w:rFonts w:ascii="TH SarabunIT๙" w:hAnsi="TH SarabunIT๙" w:cs="TH SarabunIT๙"/>
          <w:sz w:val="32"/>
          <w:szCs w:val="32"/>
        </w:rPr>
        <w:t>ITA</w:t>
      </w:r>
      <w:r w:rsidR="00661E37">
        <w:rPr>
          <w:rFonts w:ascii="TH SarabunIT๙" w:hAnsi="TH SarabunIT๙" w:cs="TH SarabunIT๙" w:hint="cs"/>
          <w:sz w:val="32"/>
          <w:szCs w:val="32"/>
          <w:cs/>
        </w:rPr>
        <w:t xml:space="preserve">) ของหน่วยงานองค์การบริหารส่วนตำบลด่านช้าง มีค่าคะแนนเท่ากับ 83.77 คะแนน อยู่ในระดับ </w:t>
      </w:r>
      <w:r w:rsidR="00661E37">
        <w:rPr>
          <w:rFonts w:ascii="TH SarabunIT๙" w:hAnsi="TH SarabunIT๙" w:cs="TH SarabunIT๙"/>
          <w:sz w:val="32"/>
          <w:szCs w:val="32"/>
        </w:rPr>
        <w:t xml:space="preserve">B </w:t>
      </w:r>
      <w:r w:rsidR="00661E37">
        <w:rPr>
          <w:rFonts w:ascii="TH SarabunIT๙" w:hAnsi="TH SarabunIT๙" w:cs="TH SarabunIT๙" w:hint="cs"/>
          <w:sz w:val="32"/>
          <w:szCs w:val="32"/>
          <w:cs/>
        </w:rPr>
        <w:t xml:space="preserve">มีรายละเอียดดังนี้ </w:t>
      </w:r>
    </w:p>
    <w:p w:rsidR="006F07C1" w:rsidRDefault="006F07C1" w:rsidP="00F94DDB">
      <w:pPr>
        <w:tabs>
          <w:tab w:val="left" w:pos="1666"/>
        </w:tabs>
        <w:ind w:left="1" w:firstLine="14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4.1.1 </w:t>
      </w:r>
      <w:r w:rsidR="00661E37">
        <w:rPr>
          <w:rFonts w:ascii="TH SarabunIT๙" w:hAnsi="TH SarabunIT๙" w:cs="TH SarabunIT๙" w:hint="cs"/>
          <w:sz w:val="32"/>
          <w:szCs w:val="32"/>
          <w:cs/>
        </w:rPr>
        <w:t>แบบวัดการรับรู้ของผู้มีส่วนได้ส่วนเสีย</w:t>
      </w:r>
      <w:r w:rsidR="006A51DE">
        <w:rPr>
          <w:rFonts w:ascii="TH SarabunIT๙" w:hAnsi="TH SarabunIT๙" w:cs="TH SarabunIT๙" w:hint="cs"/>
          <w:sz w:val="32"/>
          <w:szCs w:val="32"/>
          <w:cs/>
        </w:rPr>
        <w:t>ภายใน (</w:t>
      </w:r>
      <w:r w:rsidR="006A51DE">
        <w:rPr>
          <w:rFonts w:ascii="TH SarabunIT๙" w:hAnsi="TH SarabunIT๙" w:cs="TH SarabunIT๙"/>
          <w:sz w:val="32"/>
          <w:szCs w:val="32"/>
        </w:rPr>
        <w:t>IIT</w:t>
      </w:r>
      <w:r w:rsidR="006A51D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837DF7" w:rsidRDefault="006F07C1" w:rsidP="00F94DDB">
      <w:pPr>
        <w:tabs>
          <w:tab w:val="left" w:pos="1666"/>
        </w:tabs>
        <w:ind w:left="1" w:firstLine="1439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9551C1">
        <w:rPr>
          <w:rFonts w:ascii="TH SarabunIT๙" w:hAnsi="TH SarabunIT๙" w:cs="TH SarabunIT๙" w:hint="cs"/>
          <w:sz w:val="32"/>
          <w:szCs w:val="32"/>
          <w:cs/>
        </w:rPr>
        <w:t>การแก้ไขปัญหาก</w:t>
      </w:r>
      <w:r w:rsidR="006A51DE">
        <w:rPr>
          <w:rFonts w:ascii="TH SarabunIT๙" w:hAnsi="TH SarabunIT๙" w:cs="TH SarabunIT๙" w:hint="cs"/>
          <w:sz w:val="32"/>
          <w:szCs w:val="32"/>
          <w:cs/>
        </w:rPr>
        <w:t xml:space="preserve">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1C1">
        <w:rPr>
          <w:rFonts w:ascii="TH SarabunIT๙" w:eastAsia="Angsana New" w:hAnsi="TH SarabunIT๙" w:cs="TH SarabunIT๙" w:hint="cs"/>
          <w:sz w:val="32"/>
          <w:szCs w:val="32"/>
          <w:cs/>
        </w:rPr>
        <w:t>มีข้อเสนอแนะดังนี้ หน่วยงานต้องมีแผนหรือมาตรการป้องกันการทุจริตอย่างมีคุณภาพ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551C1">
        <w:rPr>
          <w:rFonts w:ascii="TH SarabunIT๙" w:eastAsia="Angsana New" w:hAnsi="TH SarabunIT๙" w:cs="TH SarabunIT๙" w:hint="cs"/>
          <w:sz w:val="32"/>
          <w:szCs w:val="32"/>
          <w:cs/>
        </w:rPr>
        <w:t>จัดทำมาตรการในการป้องกันปัญหาหารทุจริตของ</w:t>
      </w:r>
      <w:r w:rsidR="0020778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หน่วยงานให้ชัดเจนและวางแนวทางในการสร้างแรงจูงใจแก่ผู้เฝ้าระวังการทุจริต รวมถึงให้นำข้อเสนอแนะของบุคลากรทั้งภายในและภายนอกหน่วยงานมาพัฒนาและปรับปรุงหน่วยงานของท่านให้ชัดเจน </w:t>
      </w:r>
    </w:p>
    <w:p w:rsidR="00BB00F3" w:rsidRPr="00BB00F3" w:rsidRDefault="00BB00F3" w:rsidP="00F94DDB">
      <w:pPr>
        <w:tabs>
          <w:tab w:val="left" w:pos="1666"/>
        </w:tabs>
        <w:ind w:left="1" w:firstLine="1439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837DF7" w:rsidRDefault="00837DF7" w:rsidP="00F94DDB">
      <w:pPr>
        <w:tabs>
          <w:tab w:val="left" w:pos="1666"/>
        </w:tabs>
        <w:ind w:left="1" w:firstLine="1439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4.1.2 </w:t>
      </w:r>
      <w:r w:rsidR="0020778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แบบวัดการับรู้ผู้มีส่วนได้ส่วนเสียภายนอก (</w:t>
      </w:r>
      <w:r w:rsidR="00207787">
        <w:rPr>
          <w:rFonts w:ascii="TH SarabunIT๙" w:eastAsia="Angsana New" w:hAnsi="TH SarabunIT๙" w:cs="TH SarabunIT๙"/>
          <w:sz w:val="32"/>
          <w:szCs w:val="32"/>
        </w:rPr>
        <w:t>EIT</w:t>
      </w:r>
      <w:r w:rsidR="00207787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="00207787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0975A2" w:rsidRDefault="00837DF7" w:rsidP="00837DF7">
      <w:pPr>
        <w:tabs>
          <w:tab w:val="left" w:pos="1666"/>
        </w:tabs>
        <w:ind w:left="1" w:firstLine="1439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- </w:t>
      </w:r>
      <w:r w:rsidR="00F829A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ประสิทธิภาพการสื่อสาร มีข้อเสนอแนะดังนี้ หน่วยงานต้องจัดทำการเผยแพร่ข้อมูลในหลากหลายช่องทาง เช่น </w:t>
      </w:r>
      <w:r w:rsidR="00F829A4">
        <w:rPr>
          <w:rFonts w:ascii="TH SarabunIT๙" w:eastAsia="Angsana New" w:hAnsi="TH SarabunIT๙" w:cs="TH SarabunIT๙"/>
          <w:sz w:val="32"/>
          <w:szCs w:val="32"/>
        </w:rPr>
        <w:t xml:space="preserve">Website , </w:t>
      </w:r>
      <w:proofErr w:type="spellStart"/>
      <w:r w:rsidR="00F829A4">
        <w:rPr>
          <w:rFonts w:ascii="TH SarabunIT๙" w:eastAsia="Angsana New" w:hAnsi="TH SarabunIT๙" w:cs="TH SarabunIT๙"/>
          <w:sz w:val="32"/>
          <w:szCs w:val="32"/>
        </w:rPr>
        <w:t>Instsgram</w:t>
      </w:r>
      <w:proofErr w:type="spellEnd"/>
      <w:r w:rsidR="00F829A4">
        <w:rPr>
          <w:rFonts w:ascii="TH SarabunIT๙" w:eastAsia="Angsana New" w:hAnsi="TH SarabunIT๙" w:cs="TH SarabunIT๙"/>
          <w:sz w:val="32"/>
          <w:szCs w:val="32"/>
        </w:rPr>
        <w:t xml:space="preserve"> , </w:t>
      </w:r>
      <w:proofErr w:type="spellStart"/>
      <w:r w:rsidR="00F829A4">
        <w:rPr>
          <w:rFonts w:ascii="TH SarabunIT๙" w:eastAsia="Angsana New" w:hAnsi="TH SarabunIT๙" w:cs="TH SarabunIT๙"/>
          <w:sz w:val="32"/>
          <w:szCs w:val="32"/>
        </w:rPr>
        <w:t>facebook</w:t>
      </w:r>
      <w:proofErr w:type="spellEnd"/>
      <w:r w:rsidR="00F829A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D52DC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ฯลฯ ควรมีช่องทางอื่นๆ ตามความเหมาะสม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</w:t>
      </w:r>
      <w:r w:rsidR="00D52DCA">
        <w:rPr>
          <w:rFonts w:ascii="TH SarabunIT๙" w:eastAsia="Angsana New" w:hAnsi="TH SarabunIT๙" w:cs="TH SarabunIT๙" w:hint="cs"/>
          <w:sz w:val="32"/>
          <w:szCs w:val="32"/>
          <w:cs/>
        </w:rPr>
        <w:t>แบบตรวจการเปิดเผยข้อมูลสาธารณะ</w:t>
      </w:r>
      <w:r w:rsidR="00890BA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</w:t>
      </w:r>
      <w:r w:rsidR="00890BAF">
        <w:rPr>
          <w:rFonts w:ascii="TH SarabunIT๙" w:eastAsia="Angsana New" w:hAnsi="TH SarabunIT๙" w:cs="TH SarabunIT๙"/>
          <w:sz w:val="32"/>
          <w:szCs w:val="32"/>
        </w:rPr>
        <w:t>OIT</w:t>
      </w:r>
      <w:r w:rsidR="00890BAF">
        <w:rPr>
          <w:rFonts w:ascii="TH SarabunIT๙" w:eastAsia="Angsana New" w:hAnsi="TH SarabunIT๙" w:cs="TH SarabunIT๙" w:hint="cs"/>
          <w:sz w:val="32"/>
          <w:szCs w:val="32"/>
          <w:cs/>
        </w:rPr>
        <w:t>) การป้องกันการทุจริต ผู้บริหารควรแสดงเจตจำนงหรือคำมั่นสัญญาว่าจะปฏิบัติงานด้วยความซื่อสัตย์สุจริต โปร่งใส และเป็นไปตามหลัก</w:t>
      </w:r>
      <w:proofErr w:type="spellStart"/>
      <w:r w:rsidR="00890BAF">
        <w:rPr>
          <w:rFonts w:ascii="TH SarabunIT๙" w:eastAsia="Angsana New" w:hAnsi="TH SarabunIT๙" w:cs="TH SarabunIT๙" w:hint="cs"/>
          <w:sz w:val="32"/>
          <w:szCs w:val="32"/>
          <w:cs/>
        </w:rPr>
        <w:t>ธรรมาภิ</w:t>
      </w:r>
      <w:proofErr w:type="spellEnd"/>
      <w:r w:rsidR="00890BAF">
        <w:rPr>
          <w:rFonts w:ascii="TH SarabunIT๙" w:eastAsia="Angsana New" w:hAnsi="TH SarabunIT๙" w:cs="TH SarabunIT๙" w:hint="cs"/>
          <w:sz w:val="32"/>
          <w:szCs w:val="32"/>
          <w:cs/>
        </w:rPr>
        <w:t>บาลมีการจัดทำแผนปฏิบัติการป้องกันแก้ไขการทุจริตประจำปีให้ชัดเจน และเผยแพร่ต่อสาธารณะ พร้อมทั้ง ให้กลุ่มองค์กรชุมชนมีส่วนร่วมในการป้องกันการทุจริต เช่น เป็นกรรมการ</w:t>
      </w:r>
      <w:r w:rsidR="00E70E6F">
        <w:rPr>
          <w:rFonts w:ascii="TH SarabunIT๙" w:eastAsia="Angsana New" w:hAnsi="TH SarabunIT๙" w:cs="TH SarabunIT๙" w:hint="cs"/>
          <w:sz w:val="32"/>
          <w:szCs w:val="32"/>
          <w:cs/>
        </w:rPr>
        <w:t>จัดซื้อจัดจ้าง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</w:t>
      </w:r>
    </w:p>
    <w:p w:rsidR="000975A2" w:rsidRPr="00726605" w:rsidRDefault="000975A2" w:rsidP="006A565A">
      <w:pPr>
        <w:spacing w:line="252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bookmarkStart w:id="5" w:name="page6"/>
      <w:bookmarkEnd w:id="5"/>
    </w:p>
    <w:p w:rsidR="000975A2" w:rsidRPr="00726605" w:rsidRDefault="000975A2" w:rsidP="006A565A">
      <w:pPr>
        <w:spacing w:line="20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975A2" w:rsidRPr="00726605" w:rsidRDefault="000975A2" w:rsidP="006A565A">
      <w:pPr>
        <w:spacing w:line="26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975A2" w:rsidRPr="00726605" w:rsidRDefault="000975A2" w:rsidP="006A565A">
      <w:pPr>
        <w:spacing w:line="252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bookmarkStart w:id="6" w:name="page7"/>
      <w:bookmarkEnd w:id="6"/>
    </w:p>
    <w:p w:rsidR="000975A2" w:rsidRPr="00726605" w:rsidRDefault="000975A2" w:rsidP="006A565A">
      <w:pPr>
        <w:spacing w:line="20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bookmarkStart w:id="7" w:name="page8"/>
    <w:bookmarkStart w:id="8" w:name="page9"/>
    <w:bookmarkEnd w:id="7"/>
    <w:bookmarkEnd w:id="8"/>
    <w:p w:rsidR="000975A2" w:rsidRPr="00726605" w:rsidRDefault="00DB67E3" w:rsidP="006A565A">
      <w:pPr>
        <w:spacing w:line="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-3243580</wp:posOffset>
                </wp:positionV>
                <wp:extent cx="12065" cy="12700"/>
                <wp:effectExtent l="0" t="4445" r="0" b="190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01.75pt;margin-top:-255.4pt;width:.95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dXHgIAADk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" fillcolor="black" strokecolor="white"/>
            </w:pict>
          </mc:Fallback>
        </mc:AlternateContent>
      </w:r>
    </w:p>
    <w:sectPr w:rsidR="000975A2" w:rsidRPr="00726605" w:rsidSect="006A565A">
      <w:pgSz w:w="11900" w:h="16838"/>
      <w:pgMar w:top="778" w:right="843" w:bottom="374" w:left="1300" w:header="0" w:footer="0" w:gutter="0"/>
      <w:cols w:space="0" w:equalWidth="0">
        <w:col w:w="975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C19C0692">
      <w:start w:val="1"/>
      <w:numFmt w:val="bullet"/>
      <w:lvlText w:val="อ"/>
      <w:lvlJc w:val="left"/>
    </w:lvl>
    <w:lvl w:ilvl="1" w:tplc="78CA54E4">
      <w:start w:val="1"/>
      <w:numFmt w:val="bullet"/>
      <w:lvlText w:val=""/>
      <w:lvlJc w:val="left"/>
    </w:lvl>
    <w:lvl w:ilvl="2" w:tplc="1B82B56C">
      <w:start w:val="1"/>
      <w:numFmt w:val="bullet"/>
      <w:lvlText w:val=""/>
      <w:lvlJc w:val="left"/>
    </w:lvl>
    <w:lvl w:ilvl="3" w:tplc="7BE20C06">
      <w:start w:val="1"/>
      <w:numFmt w:val="bullet"/>
      <w:lvlText w:val=""/>
      <w:lvlJc w:val="left"/>
    </w:lvl>
    <w:lvl w:ilvl="4" w:tplc="A476EB64">
      <w:start w:val="1"/>
      <w:numFmt w:val="bullet"/>
      <w:lvlText w:val=""/>
      <w:lvlJc w:val="left"/>
    </w:lvl>
    <w:lvl w:ilvl="5" w:tplc="07360B6C">
      <w:start w:val="1"/>
      <w:numFmt w:val="bullet"/>
      <w:lvlText w:val=""/>
      <w:lvlJc w:val="left"/>
    </w:lvl>
    <w:lvl w:ilvl="6" w:tplc="6D5261DA">
      <w:start w:val="1"/>
      <w:numFmt w:val="bullet"/>
      <w:lvlText w:val=""/>
      <w:lvlJc w:val="left"/>
    </w:lvl>
    <w:lvl w:ilvl="7" w:tplc="67522FEC">
      <w:start w:val="1"/>
      <w:numFmt w:val="bullet"/>
      <w:lvlText w:val=""/>
      <w:lvlJc w:val="left"/>
    </w:lvl>
    <w:lvl w:ilvl="8" w:tplc="E4B8EF7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87703712">
      <w:start w:val="2"/>
      <w:numFmt w:val="decimal"/>
      <w:lvlText w:val="(%1)"/>
      <w:lvlJc w:val="left"/>
    </w:lvl>
    <w:lvl w:ilvl="1" w:tplc="1A466036">
      <w:start w:val="1"/>
      <w:numFmt w:val="bullet"/>
      <w:lvlText w:val="ส"/>
      <w:lvlJc w:val="left"/>
    </w:lvl>
    <w:lvl w:ilvl="2" w:tplc="901ADAB0">
      <w:start w:val="1"/>
      <w:numFmt w:val="bullet"/>
      <w:lvlText w:val="ส"/>
      <w:lvlJc w:val="left"/>
    </w:lvl>
    <w:lvl w:ilvl="3" w:tplc="2A209BB6">
      <w:start w:val="1"/>
      <w:numFmt w:val="bullet"/>
      <w:lvlText w:val=""/>
      <w:lvlJc w:val="left"/>
    </w:lvl>
    <w:lvl w:ilvl="4" w:tplc="2278D7B4">
      <w:start w:val="1"/>
      <w:numFmt w:val="bullet"/>
      <w:lvlText w:val=""/>
      <w:lvlJc w:val="left"/>
    </w:lvl>
    <w:lvl w:ilvl="5" w:tplc="9FD2A9C4">
      <w:start w:val="1"/>
      <w:numFmt w:val="bullet"/>
      <w:lvlText w:val=""/>
      <w:lvlJc w:val="left"/>
    </w:lvl>
    <w:lvl w:ilvl="6" w:tplc="3F421286">
      <w:start w:val="1"/>
      <w:numFmt w:val="bullet"/>
      <w:lvlText w:val=""/>
      <w:lvlJc w:val="left"/>
    </w:lvl>
    <w:lvl w:ilvl="7" w:tplc="DE0ABF42">
      <w:start w:val="1"/>
      <w:numFmt w:val="bullet"/>
      <w:lvlText w:val=""/>
      <w:lvlJc w:val="left"/>
    </w:lvl>
    <w:lvl w:ilvl="8" w:tplc="EBE4196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E2AA222C">
      <w:start w:val="6"/>
      <w:numFmt w:val="decimal"/>
      <w:lvlText w:val="(%1)"/>
      <w:lvlJc w:val="left"/>
    </w:lvl>
    <w:lvl w:ilvl="1" w:tplc="44B656FE">
      <w:start w:val="1"/>
      <w:numFmt w:val="bullet"/>
      <w:lvlText w:val="ส"/>
      <w:lvlJc w:val="left"/>
    </w:lvl>
    <w:lvl w:ilvl="2" w:tplc="DFF2F4EC">
      <w:start w:val="1"/>
      <w:numFmt w:val="bullet"/>
      <w:lvlText w:val="ส"/>
      <w:lvlJc w:val="left"/>
    </w:lvl>
    <w:lvl w:ilvl="3" w:tplc="BFF46AEC">
      <w:start w:val="1"/>
      <w:numFmt w:val="bullet"/>
      <w:lvlText w:val=""/>
      <w:lvlJc w:val="left"/>
    </w:lvl>
    <w:lvl w:ilvl="4" w:tplc="6C8E1474">
      <w:start w:val="1"/>
      <w:numFmt w:val="bullet"/>
      <w:lvlText w:val=""/>
      <w:lvlJc w:val="left"/>
    </w:lvl>
    <w:lvl w:ilvl="5" w:tplc="E7983490">
      <w:start w:val="1"/>
      <w:numFmt w:val="bullet"/>
      <w:lvlText w:val=""/>
      <w:lvlJc w:val="left"/>
    </w:lvl>
    <w:lvl w:ilvl="6" w:tplc="F392B028">
      <w:start w:val="1"/>
      <w:numFmt w:val="bullet"/>
      <w:lvlText w:val=""/>
      <w:lvlJc w:val="left"/>
    </w:lvl>
    <w:lvl w:ilvl="7" w:tplc="5EBA8338">
      <w:start w:val="1"/>
      <w:numFmt w:val="bullet"/>
      <w:lvlText w:val=""/>
      <w:lvlJc w:val="left"/>
    </w:lvl>
    <w:lvl w:ilvl="8" w:tplc="A4AE288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1A98ABA4">
      <w:start w:val="1"/>
      <w:numFmt w:val="decimal"/>
      <w:lvlText w:val="%1."/>
      <w:lvlJc w:val="left"/>
    </w:lvl>
    <w:lvl w:ilvl="1" w:tplc="30C0854C">
      <w:start w:val="1"/>
      <w:numFmt w:val="bullet"/>
      <w:lvlText w:val="ส"/>
      <w:lvlJc w:val="left"/>
    </w:lvl>
    <w:lvl w:ilvl="2" w:tplc="3FC25C22">
      <w:start w:val="1"/>
      <w:numFmt w:val="bullet"/>
      <w:lvlText w:val=""/>
      <w:lvlJc w:val="left"/>
    </w:lvl>
    <w:lvl w:ilvl="3" w:tplc="DDC8C506">
      <w:start w:val="1"/>
      <w:numFmt w:val="bullet"/>
      <w:lvlText w:val=""/>
      <w:lvlJc w:val="left"/>
    </w:lvl>
    <w:lvl w:ilvl="4" w:tplc="EA9023F0">
      <w:start w:val="1"/>
      <w:numFmt w:val="bullet"/>
      <w:lvlText w:val=""/>
      <w:lvlJc w:val="left"/>
    </w:lvl>
    <w:lvl w:ilvl="5" w:tplc="05CA7F0E">
      <w:start w:val="1"/>
      <w:numFmt w:val="bullet"/>
      <w:lvlText w:val=""/>
      <w:lvlJc w:val="left"/>
    </w:lvl>
    <w:lvl w:ilvl="6" w:tplc="DE24AFC6">
      <w:start w:val="1"/>
      <w:numFmt w:val="bullet"/>
      <w:lvlText w:val=""/>
      <w:lvlJc w:val="left"/>
    </w:lvl>
    <w:lvl w:ilvl="7" w:tplc="CE229150">
      <w:start w:val="1"/>
      <w:numFmt w:val="bullet"/>
      <w:lvlText w:val=""/>
      <w:lvlJc w:val="left"/>
    </w:lvl>
    <w:lvl w:ilvl="8" w:tplc="14E61A8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C3D0AA50">
      <w:start w:val="2"/>
      <w:numFmt w:val="decimal"/>
      <w:lvlText w:val="%1."/>
      <w:lvlJc w:val="left"/>
    </w:lvl>
    <w:lvl w:ilvl="1" w:tplc="686457C8">
      <w:start w:val="1"/>
      <w:numFmt w:val="bullet"/>
      <w:lvlText w:val=""/>
      <w:lvlJc w:val="left"/>
    </w:lvl>
    <w:lvl w:ilvl="2" w:tplc="FE245582">
      <w:start w:val="1"/>
      <w:numFmt w:val="bullet"/>
      <w:lvlText w:val=""/>
      <w:lvlJc w:val="left"/>
    </w:lvl>
    <w:lvl w:ilvl="3" w:tplc="D16A48A2">
      <w:start w:val="1"/>
      <w:numFmt w:val="bullet"/>
      <w:lvlText w:val=""/>
      <w:lvlJc w:val="left"/>
    </w:lvl>
    <w:lvl w:ilvl="4" w:tplc="ED488FEE">
      <w:start w:val="1"/>
      <w:numFmt w:val="bullet"/>
      <w:lvlText w:val=""/>
      <w:lvlJc w:val="left"/>
    </w:lvl>
    <w:lvl w:ilvl="5" w:tplc="07A0CA70">
      <w:start w:val="1"/>
      <w:numFmt w:val="bullet"/>
      <w:lvlText w:val=""/>
      <w:lvlJc w:val="left"/>
    </w:lvl>
    <w:lvl w:ilvl="6" w:tplc="E61A079A">
      <w:start w:val="1"/>
      <w:numFmt w:val="bullet"/>
      <w:lvlText w:val=""/>
      <w:lvlJc w:val="left"/>
    </w:lvl>
    <w:lvl w:ilvl="7" w:tplc="F0E2BF40">
      <w:start w:val="1"/>
      <w:numFmt w:val="bullet"/>
      <w:lvlText w:val=""/>
      <w:lvlJc w:val="left"/>
    </w:lvl>
    <w:lvl w:ilvl="8" w:tplc="868AD53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1DA4A388">
      <w:start w:val="89"/>
      <w:numFmt w:val="decimal"/>
      <w:lvlText w:val="%1."/>
      <w:lvlJc w:val="left"/>
    </w:lvl>
    <w:lvl w:ilvl="1" w:tplc="3BC08DBE">
      <w:start w:val="1"/>
      <w:numFmt w:val="bullet"/>
      <w:lvlText w:val=""/>
      <w:lvlJc w:val="left"/>
    </w:lvl>
    <w:lvl w:ilvl="2" w:tplc="33B89C10">
      <w:start w:val="1"/>
      <w:numFmt w:val="bullet"/>
      <w:lvlText w:val=""/>
      <w:lvlJc w:val="left"/>
    </w:lvl>
    <w:lvl w:ilvl="3" w:tplc="7B4CA580">
      <w:start w:val="1"/>
      <w:numFmt w:val="bullet"/>
      <w:lvlText w:val=""/>
      <w:lvlJc w:val="left"/>
    </w:lvl>
    <w:lvl w:ilvl="4" w:tplc="9AF8B476">
      <w:start w:val="1"/>
      <w:numFmt w:val="bullet"/>
      <w:lvlText w:val=""/>
      <w:lvlJc w:val="left"/>
    </w:lvl>
    <w:lvl w:ilvl="5" w:tplc="ABEAD4CC">
      <w:start w:val="1"/>
      <w:numFmt w:val="bullet"/>
      <w:lvlText w:val=""/>
      <w:lvlJc w:val="left"/>
    </w:lvl>
    <w:lvl w:ilvl="6" w:tplc="23D407AC">
      <w:start w:val="1"/>
      <w:numFmt w:val="bullet"/>
      <w:lvlText w:val=""/>
      <w:lvlJc w:val="left"/>
    </w:lvl>
    <w:lvl w:ilvl="7" w:tplc="9326A384">
      <w:start w:val="1"/>
      <w:numFmt w:val="bullet"/>
      <w:lvlText w:val=""/>
      <w:lvlJc w:val="left"/>
    </w:lvl>
    <w:lvl w:ilvl="8" w:tplc="A7144B4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BF162D8E">
      <w:start w:val="3"/>
      <w:numFmt w:val="decimal"/>
      <w:lvlText w:val="%1."/>
      <w:lvlJc w:val="left"/>
    </w:lvl>
    <w:lvl w:ilvl="1" w:tplc="28768358">
      <w:start w:val="1"/>
      <w:numFmt w:val="bullet"/>
      <w:lvlText w:val=""/>
      <w:lvlJc w:val="left"/>
    </w:lvl>
    <w:lvl w:ilvl="2" w:tplc="65E6A218">
      <w:start w:val="1"/>
      <w:numFmt w:val="bullet"/>
      <w:lvlText w:val=""/>
      <w:lvlJc w:val="left"/>
    </w:lvl>
    <w:lvl w:ilvl="3" w:tplc="DDCC7172">
      <w:start w:val="1"/>
      <w:numFmt w:val="bullet"/>
      <w:lvlText w:val=""/>
      <w:lvlJc w:val="left"/>
    </w:lvl>
    <w:lvl w:ilvl="4" w:tplc="B664A230">
      <w:start w:val="1"/>
      <w:numFmt w:val="bullet"/>
      <w:lvlText w:val=""/>
      <w:lvlJc w:val="left"/>
    </w:lvl>
    <w:lvl w:ilvl="5" w:tplc="784EC874">
      <w:start w:val="1"/>
      <w:numFmt w:val="bullet"/>
      <w:lvlText w:val=""/>
      <w:lvlJc w:val="left"/>
    </w:lvl>
    <w:lvl w:ilvl="6" w:tplc="8AB489BC">
      <w:start w:val="1"/>
      <w:numFmt w:val="bullet"/>
      <w:lvlText w:val=""/>
      <w:lvlJc w:val="left"/>
    </w:lvl>
    <w:lvl w:ilvl="7" w:tplc="6B6225FE">
      <w:start w:val="1"/>
      <w:numFmt w:val="bullet"/>
      <w:lvlText w:val=""/>
      <w:lvlJc w:val="left"/>
    </w:lvl>
    <w:lvl w:ilvl="8" w:tplc="E290403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D97C1602">
      <w:start w:val="1"/>
      <w:numFmt w:val="bullet"/>
      <w:lvlText w:val="อ"/>
      <w:lvlJc w:val="left"/>
    </w:lvl>
    <w:lvl w:ilvl="1" w:tplc="A2923360">
      <w:start w:val="1"/>
      <w:numFmt w:val="decimal"/>
      <w:lvlText w:val="(%2)"/>
      <w:lvlJc w:val="left"/>
    </w:lvl>
    <w:lvl w:ilvl="2" w:tplc="7074904A">
      <w:start w:val="1"/>
      <w:numFmt w:val="bullet"/>
      <w:lvlText w:val=""/>
      <w:lvlJc w:val="left"/>
    </w:lvl>
    <w:lvl w:ilvl="3" w:tplc="D79E4E48">
      <w:start w:val="1"/>
      <w:numFmt w:val="bullet"/>
      <w:lvlText w:val=""/>
      <w:lvlJc w:val="left"/>
    </w:lvl>
    <w:lvl w:ilvl="4" w:tplc="B41893BC">
      <w:start w:val="1"/>
      <w:numFmt w:val="bullet"/>
      <w:lvlText w:val=""/>
      <w:lvlJc w:val="left"/>
    </w:lvl>
    <w:lvl w:ilvl="5" w:tplc="165666C2">
      <w:start w:val="1"/>
      <w:numFmt w:val="bullet"/>
      <w:lvlText w:val=""/>
      <w:lvlJc w:val="left"/>
    </w:lvl>
    <w:lvl w:ilvl="6" w:tplc="7AFA4602">
      <w:start w:val="1"/>
      <w:numFmt w:val="bullet"/>
      <w:lvlText w:val=""/>
      <w:lvlJc w:val="left"/>
    </w:lvl>
    <w:lvl w:ilvl="7" w:tplc="1EFAAF2C">
      <w:start w:val="1"/>
      <w:numFmt w:val="bullet"/>
      <w:lvlText w:val=""/>
      <w:lvlJc w:val="left"/>
    </w:lvl>
    <w:lvl w:ilvl="8" w:tplc="C2BC568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6DD64046">
      <w:start w:val="1"/>
      <w:numFmt w:val="decimal"/>
      <w:lvlText w:val="%1"/>
      <w:lvlJc w:val="left"/>
    </w:lvl>
    <w:lvl w:ilvl="1" w:tplc="28B6519A">
      <w:start w:val="1"/>
      <w:numFmt w:val="decimal"/>
      <w:lvlText w:val="%2"/>
      <w:lvlJc w:val="left"/>
    </w:lvl>
    <w:lvl w:ilvl="2" w:tplc="F242845C">
      <w:start w:val="2"/>
      <w:numFmt w:val="decimal"/>
      <w:lvlText w:val="(%3)"/>
      <w:lvlJc w:val="left"/>
    </w:lvl>
    <w:lvl w:ilvl="3" w:tplc="393AB548">
      <w:start w:val="1"/>
      <w:numFmt w:val="bullet"/>
      <w:lvlText w:val=""/>
      <w:lvlJc w:val="left"/>
    </w:lvl>
    <w:lvl w:ilvl="4" w:tplc="F850C9C4">
      <w:start w:val="1"/>
      <w:numFmt w:val="bullet"/>
      <w:lvlText w:val=""/>
      <w:lvlJc w:val="left"/>
    </w:lvl>
    <w:lvl w:ilvl="5" w:tplc="07B05C58">
      <w:start w:val="1"/>
      <w:numFmt w:val="bullet"/>
      <w:lvlText w:val=""/>
      <w:lvlJc w:val="left"/>
    </w:lvl>
    <w:lvl w:ilvl="6" w:tplc="27DC94AA">
      <w:start w:val="1"/>
      <w:numFmt w:val="bullet"/>
      <w:lvlText w:val=""/>
      <w:lvlJc w:val="left"/>
    </w:lvl>
    <w:lvl w:ilvl="7" w:tplc="DCB2125E">
      <w:start w:val="1"/>
      <w:numFmt w:val="bullet"/>
      <w:lvlText w:val=""/>
      <w:lvlJc w:val="left"/>
    </w:lvl>
    <w:lvl w:ilvl="8" w:tplc="1FF8CCD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B79EE1F0">
      <w:start w:val="1"/>
      <w:numFmt w:val="decimal"/>
      <w:lvlText w:val="%1"/>
      <w:lvlJc w:val="left"/>
    </w:lvl>
    <w:lvl w:ilvl="1" w:tplc="5114DE3A">
      <w:start w:val="5"/>
      <w:numFmt w:val="decimal"/>
      <w:lvlText w:val="(%2)"/>
      <w:lvlJc w:val="left"/>
    </w:lvl>
    <w:lvl w:ilvl="2" w:tplc="E142421A">
      <w:start w:val="1"/>
      <w:numFmt w:val="decimal"/>
      <w:lvlText w:val="%3"/>
      <w:lvlJc w:val="left"/>
    </w:lvl>
    <w:lvl w:ilvl="3" w:tplc="710A1A94">
      <w:start w:val="1"/>
      <w:numFmt w:val="bullet"/>
      <w:lvlText w:val=""/>
      <w:lvlJc w:val="left"/>
    </w:lvl>
    <w:lvl w:ilvl="4" w:tplc="23027FBA">
      <w:start w:val="1"/>
      <w:numFmt w:val="bullet"/>
      <w:lvlText w:val=""/>
      <w:lvlJc w:val="left"/>
    </w:lvl>
    <w:lvl w:ilvl="5" w:tplc="770438FC">
      <w:start w:val="1"/>
      <w:numFmt w:val="bullet"/>
      <w:lvlText w:val=""/>
      <w:lvlJc w:val="left"/>
    </w:lvl>
    <w:lvl w:ilvl="6" w:tplc="A802C0E8">
      <w:start w:val="1"/>
      <w:numFmt w:val="bullet"/>
      <w:lvlText w:val=""/>
      <w:lvlJc w:val="left"/>
    </w:lvl>
    <w:lvl w:ilvl="7" w:tplc="06A43F3C">
      <w:start w:val="1"/>
      <w:numFmt w:val="bullet"/>
      <w:lvlText w:val=""/>
      <w:lvlJc w:val="left"/>
    </w:lvl>
    <w:lvl w:ilvl="8" w:tplc="6870EE1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4440A550">
      <w:start w:val="3"/>
      <w:numFmt w:val="decimal"/>
      <w:lvlText w:val="(%1)"/>
      <w:lvlJc w:val="left"/>
    </w:lvl>
    <w:lvl w:ilvl="1" w:tplc="80084BF4">
      <w:start w:val="1"/>
      <w:numFmt w:val="decimal"/>
      <w:lvlText w:val="%2"/>
      <w:lvlJc w:val="left"/>
    </w:lvl>
    <w:lvl w:ilvl="2" w:tplc="2EA48FF2">
      <w:start w:val="1"/>
      <w:numFmt w:val="decimal"/>
      <w:lvlText w:val="%3"/>
      <w:lvlJc w:val="left"/>
    </w:lvl>
    <w:lvl w:ilvl="3" w:tplc="E2E04FE4">
      <w:start w:val="1"/>
      <w:numFmt w:val="bullet"/>
      <w:lvlText w:val=""/>
      <w:lvlJc w:val="left"/>
    </w:lvl>
    <w:lvl w:ilvl="4" w:tplc="31C0D83A">
      <w:start w:val="1"/>
      <w:numFmt w:val="bullet"/>
      <w:lvlText w:val=""/>
      <w:lvlJc w:val="left"/>
    </w:lvl>
    <w:lvl w:ilvl="5" w:tplc="CA04973E">
      <w:start w:val="1"/>
      <w:numFmt w:val="bullet"/>
      <w:lvlText w:val=""/>
      <w:lvlJc w:val="left"/>
    </w:lvl>
    <w:lvl w:ilvl="6" w:tplc="8AB277C0">
      <w:start w:val="1"/>
      <w:numFmt w:val="bullet"/>
      <w:lvlText w:val=""/>
      <w:lvlJc w:val="left"/>
    </w:lvl>
    <w:lvl w:ilvl="7" w:tplc="85D24376">
      <w:start w:val="1"/>
      <w:numFmt w:val="bullet"/>
      <w:lvlText w:val=""/>
      <w:lvlJc w:val="left"/>
    </w:lvl>
    <w:lvl w:ilvl="8" w:tplc="69AEBA0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CBBC948C">
      <w:start w:val="1"/>
      <w:numFmt w:val="decimal"/>
      <w:lvlText w:val="(%1)"/>
      <w:lvlJc w:val="left"/>
    </w:lvl>
    <w:lvl w:ilvl="1" w:tplc="67F0D810">
      <w:start w:val="1"/>
      <w:numFmt w:val="bullet"/>
      <w:lvlText w:val=""/>
      <w:lvlJc w:val="left"/>
    </w:lvl>
    <w:lvl w:ilvl="2" w:tplc="8D22B46A">
      <w:start w:val="1"/>
      <w:numFmt w:val="bullet"/>
      <w:lvlText w:val=""/>
      <w:lvlJc w:val="left"/>
    </w:lvl>
    <w:lvl w:ilvl="3" w:tplc="FDC4D304">
      <w:start w:val="1"/>
      <w:numFmt w:val="bullet"/>
      <w:lvlText w:val=""/>
      <w:lvlJc w:val="left"/>
    </w:lvl>
    <w:lvl w:ilvl="4" w:tplc="F740D520">
      <w:start w:val="1"/>
      <w:numFmt w:val="bullet"/>
      <w:lvlText w:val=""/>
      <w:lvlJc w:val="left"/>
    </w:lvl>
    <w:lvl w:ilvl="5" w:tplc="C798B0DC">
      <w:start w:val="1"/>
      <w:numFmt w:val="bullet"/>
      <w:lvlText w:val=""/>
      <w:lvlJc w:val="left"/>
    </w:lvl>
    <w:lvl w:ilvl="6" w:tplc="8C2847A2">
      <w:start w:val="1"/>
      <w:numFmt w:val="bullet"/>
      <w:lvlText w:val=""/>
      <w:lvlJc w:val="left"/>
    </w:lvl>
    <w:lvl w:ilvl="7" w:tplc="A9582E06">
      <w:start w:val="1"/>
      <w:numFmt w:val="bullet"/>
      <w:lvlText w:val=""/>
      <w:lvlJc w:val="left"/>
    </w:lvl>
    <w:lvl w:ilvl="8" w:tplc="28E8C23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8F0C5DC8">
      <w:start w:val="1"/>
      <w:numFmt w:val="bullet"/>
      <w:lvlText w:val="น"/>
      <w:lvlJc w:val="left"/>
    </w:lvl>
    <w:lvl w:ilvl="1" w:tplc="2296224C">
      <w:start w:val="2"/>
      <w:numFmt w:val="decimal"/>
      <w:lvlText w:val="(%2)"/>
      <w:lvlJc w:val="left"/>
    </w:lvl>
    <w:lvl w:ilvl="2" w:tplc="0102F474">
      <w:start w:val="3"/>
      <w:numFmt w:val="decimal"/>
      <w:lvlText w:val="(%3)"/>
      <w:lvlJc w:val="left"/>
    </w:lvl>
    <w:lvl w:ilvl="3" w:tplc="9C806C42">
      <w:start w:val="1"/>
      <w:numFmt w:val="bullet"/>
      <w:lvlText w:val=""/>
      <w:lvlJc w:val="left"/>
    </w:lvl>
    <w:lvl w:ilvl="4" w:tplc="AB14A6BA">
      <w:start w:val="1"/>
      <w:numFmt w:val="bullet"/>
      <w:lvlText w:val=""/>
      <w:lvlJc w:val="left"/>
    </w:lvl>
    <w:lvl w:ilvl="5" w:tplc="C7DCE5AE">
      <w:start w:val="1"/>
      <w:numFmt w:val="bullet"/>
      <w:lvlText w:val=""/>
      <w:lvlJc w:val="left"/>
    </w:lvl>
    <w:lvl w:ilvl="6" w:tplc="D0F62B50">
      <w:start w:val="1"/>
      <w:numFmt w:val="bullet"/>
      <w:lvlText w:val=""/>
      <w:lvlJc w:val="left"/>
    </w:lvl>
    <w:lvl w:ilvl="7" w:tplc="F238E708">
      <w:start w:val="1"/>
      <w:numFmt w:val="bullet"/>
      <w:lvlText w:val=""/>
      <w:lvlJc w:val="left"/>
    </w:lvl>
    <w:lvl w:ilvl="8" w:tplc="B4C43AA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7706B910">
      <w:start w:val="1"/>
      <w:numFmt w:val="bullet"/>
      <w:lvlText w:val="น"/>
      <w:lvlJc w:val="left"/>
    </w:lvl>
    <w:lvl w:ilvl="1" w:tplc="2AD222DE">
      <w:start w:val="4"/>
      <w:numFmt w:val="decimal"/>
      <w:lvlText w:val="(%2)"/>
      <w:lvlJc w:val="left"/>
    </w:lvl>
    <w:lvl w:ilvl="2" w:tplc="F90CEBB8">
      <w:start w:val="1"/>
      <w:numFmt w:val="decimal"/>
      <w:lvlText w:val="%3"/>
      <w:lvlJc w:val="left"/>
    </w:lvl>
    <w:lvl w:ilvl="3" w:tplc="9CCCECEA">
      <w:start w:val="1"/>
      <w:numFmt w:val="bullet"/>
      <w:lvlText w:val=""/>
      <w:lvlJc w:val="left"/>
    </w:lvl>
    <w:lvl w:ilvl="4" w:tplc="5E16C9BC">
      <w:start w:val="1"/>
      <w:numFmt w:val="bullet"/>
      <w:lvlText w:val=""/>
      <w:lvlJc w:val="left"/>
    </w:lvl>
    <w:lvl w:ilvl="5" w:tplc="EEE2F7D6">
      <w:start w:val="1"/>
      <w:numFmt w:val="bullet"/>
      <w:lvlText w:val=""/>
      <w:lvlJc w:val="left"/>
    </w:lvl>
    <w:lvl w:ilvl="6" w:tplc="7A94F17E">
      <w:start w:val="1"/>
      <w:numFmt w:val="bullet"/>
      <w:lvlText w:val=""/>
      <w:lvlJc w:val="left"/>
    </w:lvl>
    <w:lvl w:ilvl="7" w:tplc="37FC0864">
      <w:start w:val="1"/>
      <w:numFmt w:val="bullet"/>
      <w:lvlText w:val=""/>
      <w:lvlJc w:val="left"/>
    </w:lvl>
    <w:lvl w:ilvl="8" w:tplc="1E6A1FD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8A820AF0">
      <w:start w:val="4"/>
      <w:numFmt w:val="decimal"/>
      <w:lvlText w:val="%1."/>
      <w:lvlJc w:val="left"/>
    </w:lvl>
    <w:lvl w:ilvl="1" w:tplc="FA788A76">
      <w:start w:val="4"/>
      <w:numFmt w:val="decimal"/>
      <w:lvlText w:val="%2."/>
      <w:lvlJc w:val="left"/>
    </w:lvl>
    <w:lvl w:ilvl="2" w:tplc="70D65C86">
      <w:start w:val="1"/>
      <w:numFmt w:val="bullet"/>
      <w:lvlText w:val=""/>
      <w:lvlJc w:val="left"/>
    </w:lvl>
    <w:lvl w:ilvl="3" w:tplc="D458EA44">
      <w:start w:val="1"/>
      <w:numFmt w:val="bullet"/>
      <w:lvlText w:val=""/>
      <w:lvlJc w:val="left"/>
    </w:lvl>
    <w:lvl w:ilvl="4" w:tplc="CD826CB6">
      <w:start w:val="1"/>
      <w:numFmt w:val="bullet"/>
      <w:lvlText w:val=""/>
      <w:lvlJc w:val="left"/>
    </w:lvl>
    <w:lvl w:ilvl="5" w:tplc="E1A8650E">
      <w:start w:val="1"/>
      <w:numFmt w:val="bullet"/>
      <w:lvlText w:val=""/>
      <w:lvlJc w:val="left"/>
    </w:lvl>
    <w:lvl w:ilvl="6" w:tplc="4D88D4FA">
      <w:start w:val="1"/>
      <w:numFmt w:val="bullet"/>
      <w:lvlText w:val=""/>
      <w:lvlJc w:val="left"/>
    </w:lvl>
    <w:lvl w:ilvl="7" w:tplc="FB4057DC">
      <w:start w:val="1"/>
      <w:numFmt w:val="bullet"/>
      <w:lvlText w:val=""/>
      <w:lvlJc w:val="left"/>
    </w:lvl>
    <w:lvl w:ilvl="8" w:tplc="EA602D1E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B222655A">
      <w:start w:val="6"/>
      <w:numFmt w:val="decimal"/>
      <w:lvlText w:val="%1."/>
      <w:lvlJc w:val="left"/>
    </w:lvl>
    <w:lvl w:ilvl="1" w:tplc="9E581A7A">
      <w:start w:val="1"/>
      <w:numFmt w:val="bullet"/>
      <w:lvlText w:val=""/>
      <w:lvlJc w:val="left"/>
    </w:lvl>
    <w:lvl w:ilvl="2" w:tplc="2934027E">
      <w:start w:val="1"/>
      <w:numFmt w:val="bullet"/>
      <w:lvlText w:val=""/>
      <w:lvlJc w:val="left"/>
    </w:lvl>
    <w:lvl w:ilvl="3" w:tplc="06A2EDB2">
      <w:start w:val="1"/>
      <w:numFmt w:val="bullet"/>
      <w:lvlText w:val=""/>
      <w:lvlJc w:val="left"/>
    </w:lvl>
    <w:lvl w:ilvl="4" w:tplc="6C289CDA">
      <w:start w:val="1"/>
      <w:numFmt w:val="bullet"/>
      <w:lvlText w:val=""/>
      <w:lvlJc w:val="left"/>
    </w:lvl>
    <w:lvl w:ilvl="5" w:tplc="FA66B2F8">
      <w:start w:val="1"/>
      <w:numFmt w:val="bullet"/>
      <w:lvlText w:val=""/>
      <w:lvlJc w:val="left"/>
    </w:lvl>
    <w:lvl w:ilvl="6" w:tplc="44B8BD04">
      <w:start w:val="1"/>
      <w:numFmt w:val="bullet"/>
      <w:lvlText w:val=""/>
      <w:lvlJc w:val="left"/>
    </w:lvl>
    <w:lvl w:ilvl="7" w:tplc="D7B86716">
      <w:start w:val="1"/>
      <w:numFmt w:val="bullet"/>
      <w:lvlText w:val=""/>
      <w:lvlJc w:val="left"/>
    </w:lvl>
    <w:lvl w:ilvl="8" w:tplc="18586786">
      <w:start w:val="1"/>
      <w:numFmt w:val="bullet"/>
      <w:lvlText w:val=""/>
      <w:lvlJc w:val="left"/>
    </w:lvl>
  </w:abstractNum>
  <w:abstractNum w:abstractNumId="16">
    <w:nsid w:val="04DE61B2"/>
    <w:multiLevelType w:val="hybridMultilevel"/>
    <w:tmpl w:val="4A90E85A"/>
    <w:lvl w:ilvl="0" w:tplc="FFFFFFFF">
      <w:start w:val="2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8684E"/>
    <w:multiLevelType w:val="hybridMultilevel"/>
    <w:tmpl w:val="A3DCA718"/>
    <w:lvl w:ilvl="0" w:tplc="FFFFFFFF">
      <w:start w:val="2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C3"/>
    <w:rsid w:val="00022C94"/>
    <w:rsid w:val="000975A2"/>
    <w:rsid w:val="000B7BA7"/>
    <w:rsid w:val="000C2A53"/>
    <w:rsid w:val="001065E4"/>
    <w:rsid w:val="00146B57"/>
    <w:rsid w:val="00207787"/>
    <w:rsid w:val="00246D07"/>
    <w:rsid w:val="00295F57"/>
    <w:rsid w:val="002A7F66"/>
    <w:rsid w:val="00303E5A"/>
    <w:rsid w:val="003D7C02"/>
    <w:rsid w:val="003E6D97"/>
    <w:rsid w:val="00465342"/>
    <w:rsid w:val="00475490"/>
    <w:rsid w:val="004956C0"/>
    <w:rsid w:val="004A2865"/>
    <w:rsid w:val="004B5069"/>
    <w:rsid w:val="004E5129"/>
    <w:rsid w:val="004E7E6A"/>
    <w:rsid w:val="004F4D8C"/>
    <w:rsid w:val="00541755"/>
    <w:rsid w:val="00551928"/>
    <w:rsid w:val="00561EAF"/>
    <w:rsid w:val="005B2242"/>
    <w:rsid w:val="005D1BA7"/>
    <w:rsid w:val="00661E37"/>
    <w:rsid w:val="006A51DE"/>
    <w:rsid w:val="006A565A"/>
    <w:rsid w:val="006D07C2"/>
    <w:rsid w:val="006F07C1"/>
    <w:rsid w:val="00706A7D"/>
    <w:rsid w:val="00707C54"/>
    <w:rsid w:val="00726605"/>
    <w:rsid w:val="007327FC"/>
    <w:rsid w:val="00770B3F"/>
    <w:rsid w:val="0079787C"/>
    <w:rsid w:val="007A4CE6"/>
    <w:rsid w:val="00837DF7"/>
    <w:rsid w:val="00865D8E"/>
    <w:rsid w:val="00890BAF"/>
    <w:rsid w:val="00892854"/>
    <w:rsid w:val="0089553B"/>
    <w:rsid w:val="008B0DC6"/>
    <w:rsid w:val="008B3401"/>
    <w:rsid w:val="009252C3"/>
    <w:rsid w:val="009551C1"/>
    <w:rsid w:val="00996287"/>
    <w:rsid w:val="00AB1131"/>
    <w:rsid w:val="00AE3BEE"/>
    <w:rsid w:val="00B652B7"/>
    <w:rsid w:val="00BB00F3"/>
    <w:rsid w:val="00BC7CEB"/>
    <w:rsid w:val="00BD239E"/>
    <w:rsid w:val="00CA1F1E"/>
    <w:rsid w:val="00CB190B"/>
    <w:rsid w:val="00CD3DB8"/>
    <w:rsid w:val="00CE4228"/>
    <w:rsid w:val="00D1410B"/>
    <w:rsid w:val="00D52DCA"/>
    <w:rsid w:val="00D8727A"/>
    <w:rsid w:val="00DA59FA"/>
    <w:rsid w:val="00DB67E3"/>
    <w:rsid w:val="00DE42AC"/>
    <w:rsid w:val="00E33DAD"/>
    <w:rsid w:val="00E34B65"/>
    <w:rsid w:val="00E70E6F"/>
    <w:rsid w:val="00E95234"/>
    <w:rsid w:val="00EA2D0D"/>
    <w:rsid w:val="00EE5AE5"/>
    <w:rsid w:val="00EF6F5E"/>
    <w:rsid w:val="00F00713"/>
    <w:rsid w:val="00F73B12"/>
    <w:rsid w:val="00F829A4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5E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5E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o</cp:lastModifiedBy>
  <cp:revision>2</cp:revision>
  <dcterms:created xsi:type="dcterms:W3CDTF">2020-06-10T08:37:00Z</dcterms:created>
  <dcterms:modified xsi:type="dcterms:W3CDTF">2020-06-10T08:37:00Z</dcterms:modified>
</cp:coreProperties>
</file>